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5F" w:rsidRPr="00C26260" w:rsidRDefault="0055097C">
      <w:pPr>
        <w:pStyle w:val="41"/>
        <w:keepNext/>
        <w:keepLines/>
        <w:shd w:val="clear" w:color="auto" w:fill="auto"/>
        <w:spacing w:before="0" w:line="220" w:lineRule="exact"/>
        <w:ind w:left="160" w:firstLine="0"/>
        <w:jc w:val="center"/>
        <w:rPr>
          <w:rFonts w:asciiTheme="minorHAnsi" w:hAnsiTheme="minorHAnsi" w:cstheme="minorHAnsi"/>
          <w:sz w:val="20"/>
          <w:szCs w:val="20"/>
        </w:rPr>
      </w:pPr>
      <w:bookmarkStart w:id="0" w:name="bookmark32"/>
      <w:r w:rsidRPr="00C26260">
        <w:rPr>
          <w:rStyle w:val="422"/>
          <w:rFonts w:asciiTheme="minorHAnsi" w:hAnsiTheme="minorHAnsi" w:cstheme="minorHAnsi"/>
          <w:b/>
          <w:bCs/>
          <w:sz w:val="20"/>
          <w:szCs w:val="20"/>
        </w:rPr>
        <w:t>ΣΥΝΗΜΜΕΝΟ 1</w:t>
      </w:r>
      <w:bookmarkEnd w:id="0"/>
    </w:p>
    <w:p w:rsidR="0092535F" w:rsidRPr="00C26260" w:rsidRDefault="0055097C">
      <w:pPr>
        <w:pStyle w:val="51"/>
        <w:shd w:val="clear" w:color="auto" w:fill="auto"/>
        <w:spacing w:before="0" w:after="286"/>
        <w:ind w:left="160"/>
        <w:rPr>
          <w:rFonts w:asciiTheme="minorHAnsi" w:hAnsiTheme="minorHAnsi" w:cstheme="minorHAnsi"/>
          <w:sz w:val="20"/>
          <w:szCs w:val="20"/>
        </w:rPr>
      </w:pPr>
      <w:r w:rsidRPr="00C26260">
        <w:rPr>
          <w:rStyle w:val="511"/>
          <w:rFonts w:asciiTheme="minorHAnsi" w:hAnsiTheme="minorHAnsi" w:cstheme="minorHAnsi"/>
          <w:i/>
          <w:iCs/>
          <w:sz w:val="20"/>
          <w:szCs w:val="20"/>
        </w:rPr>
        <w:t xml:space="preserve">ΦΟΡΜΑ ΙΧΝΗΛΑΤΗΣΗΣ ΚΡΟΥΣΜΑΤΟΣ </w:t>
      </w:r>
      <w:r w:rsidRPr="00C26260">
        <w:rPr>
          <w:rStyle w:val="511"/>
          <w:rFonts w:asciiTheme="minorHAnsi" w:hAnsiTheme="minorHAnsi" w:cstheme="minorHAnsi"/>
          <w:i/>
          <w:iCs/>
          <w:sz w:val="20"/>
          <w:szCs w:val="20"/>
          <w:lang w:val="en-US" w:eastAsia="en-US"/>
        </w:rPr>
        <w:t>COVID</w:t>
      </w:r>
      <w:r w:rsidRPr="00C26260">
        <w:rPr>
          <w:rStyle w:val="511"/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-19 </w:t>
      </w:r>
      <w:r w:rsidRPr="00C26260">
        <w:rPr>
          <w:rStyle w:val="511"/>
          <w:rFonts w:asciiTheme="minorHAnsi" w:hAnsiTheme="minorHAnsi" w:cstheme="minorHAnsi"/>
          <w:i/>
          <w:iCs/>
          <w:sz w:val="20"/>
          <w:szCs w:val="20"/>
        </w:rPr>
        <w:t xml:space="preserve">ΣΕ ΣΧΟΛΕΙΟ </w:t>
      </w:r>
      <w:r w:rsidRPr="00C26260">
        <w:rPr>
          <w:rFonts w:asciiTheme="minorHAnsi" w:hAnsiTheme="minorHAnsi" w:cstheme="minorHAnsi"/>
          <w:sz w:val="20"/>
          <w:szCs w:val="20"/>
        </w:rPr>
        <w:t xml:space="preserve">(Αποστέλλεται συμπληρωμένο από τον Υπέυθυνο0ϋνΐϋ-19 στην ηλεκτρονική διεύθυνση </w:t>
      </w:r>
      <w:hyperlink r:id="rId7" w:history="1">
        <w:r w:rsidRPr="00C26260">
          <w:rPr>
            <w:rStyle w:val="-"/>
            <w:rFonts w:asciiTheme="minorHAnsi" w:hAnsiTheme="minorHAnsi" w:cstheme="minorHAnsi"/>
            <w:sz w:val="20"/>
            <w:szCs w:val="20"/>
            <w:lang w:val="en-US" w:eastAsia="en-US"/>
          </w:rPr>
          <w:t>schools</w:t>
        </w:r>
        <w:r w:rsidRPr="00C26260">
          <w:rPr>
            <w:rStyle w:val="-"/>
            <w:rFonts w:asciiTheme="minorHAnsi" w:hAnsiTheme="minorHAnsi" w:cstheme="minorHAnsi"/>
            <w:sz w:val="20"/>
            <w:szCs w:val="20"/>
            <w:lang w:eastAsia="en-US"/>
          </w:rPr>
          <w:t>@</w:t>
        </w:r>
        <w:r w:rsidRPr="00C26260">
          <w:rPr>
            <w:rStyle w:val="-"/>
            <w:rFonts w:asciiTheme="minorHAnsi" w:hAnsiTheme="minorHAnsi" w:cstheme="minorHAnsi"/>
            <w:sz w:val="20"/>
            <w:szCs w:val="20"/>
            <w:lang w:val="en-US" w:eastAsia="en-US"/>
          </w:rPr>
          <w:t>civilprotection</w:t>
        </w:r>
        <w:r w:rsidRPr="00C26260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Pr="00C26260">
          <w:rPr>
            <w:rStyle w:val="-"/>
            <w:rFonts w:asciiTheme="minorHAnsi" w:hAnsiTheme="minorHAnsi" w:cstheme="minorHAnsi"/>
            <w:sz w:val="20"/>
            <w:szCs w:val="20"/>
            <w:lang w:val="en-US" w:eastAsia="en-US"/>
          </w:rPr>
          <w:t>gr</w:t>
        </w:r>
      </w:hyperlink>
      <w:r w:rsidRPr="00C26260">
        <w:rPr>
          <w:rStyle w:val="52"/>
          <w:rFonts w:asciiTheme="minorHAnsi" w:hAnsiTheme="minorHAnsi" w:cstheme="minorHAnsi"/>
          <w:i/>
          <w:iCs/>
          <w:sz w:val="20"/>
          <w:szCs w:val="20"/>
          <w:lang w:val="el-GR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και στην ηλεκτρονική διεύθυνση της Διεύθυνσης Δημόσιας Υγείας και Κοινωνικής Μέριμνας της οικείας Περιφερειακής Ενότητας)</w:t>
      </w:r>
    </w:p>
    <w:p w:rsidR="0092535F" w:rsidRPr="004044BA" w:rsidRDefault="0055097C">
      <w:pPr>
        <w:pStyle w:val="a9"/>
        <w:shd w:val="clear" w:color="auto" w:fill="auto"/>
        <w:tabs>
          <w:tab w:val="left" w:leader="hyphen" w:pos="2708"/>
          <w:tab w:val="left" w:leader="hyphen" w:pos="3097"/>
          <w:tab w:val="left" w:leader="hyphen" w:pos="3692"/>
          <w:tab w:val="left" w:leader="hyphen" w:pos="4081"/>
          <w:tab w:val="left" w:leader="hyphen" w:pos="4676"/>
          <w:tab w:val="left" w:leader="hyphen" w:pos="5060"/>
        </w:tabs>
        <w:spacing w:before="0" w:after="0" w:line="437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Ημερομηνία δήλωσης: </w:t>
      </w:r>
      <w:r w:rsidR="003146EC" w:rsidRPr="004044BA">
        <w:rPr>
          <w:rFonts w:asciiTheme="minorHAnsi" w:hAnsiTheme="minorHAnsi" w:cstheme="minorHAnsi"/>
          <w:sz w:val="20"/>
          <w:szCs w:val="20"/>
        </w:rPr>
        <w:t>…………….</w:t>
      </w:r>
      <w:r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4044BA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>
        <w:rPr>
          <w:rStyle w:val="2b"/>
          <w:rFonts w:asciiTheme="minorHAnsi" w:hAnsiTheme="minorHAnsi" w:cstheme="minorHAnsi"/>
          <w:sz w:val="20"/>
          <w:szCs w:val="20"/>
        </w:rPr>
        <w:t>……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4044BA">
        <w:rPr>
          <w:rStyle w:val="2b"/>
          <w:rFonts w:asciiTheme="minorHAnsi" w:hAnsiTheme="minorHAnsi" w:cstheme="minorHAnsi"/>
          <w:sz w:val="20"/>
          <w:szCs w:val="20"/>
        </w:rPr>
        <w:t>..........</w:t>
      </w:r>
    </w:p>
    <w:p w:rsidR="0092535F" w:rsidRPr="00C26260" w:rsidRDefault="0055097C">
      <w:pPr>
        <w:pStyle w:val="a9"/>
        <w:shd w:val="clear" w:color="auto" w:fill="auto"/>
        <w:tabs>
          <w:tab w:val="left" w:leader="dot" w:pos="4796"/>
          <w:tab w:val="left" w:leader="dot" w:pos="10244"/>
        </w:tabs>
        <w:spacing w:before="0" w:after="0" w:line="437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ΣχολικήΜονάδα:</w:t>
      </w:r>
      <w:r w:rsidRPr="00C26260">
        <w:rPr>
          <w:rFonts w:asciiTheme="minorHAnsi" w:hAnsiTheme="minorHAnsi" w:cstheme="minorHAnsi"/>
          <w:sz w:val="20"/>
          <w:szCs w:val="20"/>
        </w:rPr>
        <w:tab/>
        <w:t>Δ/νση Εκπαίδευσης: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tabs>
          <w:tab w:val="left" w:leader="dot" w:pos="9937"/>
        </w:tabs>
        <w:spacing w:before="0" w:after="0" w:line="437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Ονοματεπώνυμο Υπευθύνου Διαχείρισης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>-19: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tabs>
          <w:tab w:val="left" w:leader="dot" w:pos="9994"/>
        </w:tabs>
        <w:spacing w:before="0" w:after="301" w:line="437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Τηλ. επικοινωνίας Υπευθύνου Διαχείρισης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>-19: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  <w:u w:val="single"/>
        </w:rPr>
        <w:t>Τμήμα 1. Στοιχεία επιβεβαιωμένου κρούσματος</w:t>
      </w:r>
    </w:p>
    <w:p w:rsidR="0092535F" w:rsidRPr="00C26260" w:rsidRDefault="0055097C">
      <w:pPr>
        <w:pStyle w:val="a9"/>
        <w:shd w:val="clear" w:color="auto" w:fill="auto"/>
        <w:tabs>
          <w:tab w:val="left" w:leader="dot" w:pos="12063"/>
        </w:tabs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Κατηγορία κρούσματος: Μαθητής/τρια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 Εκπαιδευτικός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 Λοιπό Προσωπικό [ 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]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tabs>
          <w:tab w:val="left" w:leader="dot" w:pos="7282"/>
        </w:tabs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Ονοματεπώνυμο:</w:t>
      </w:r>
      <w:r w:rsidRPr="00C26260">
        <w:rPr>
          <w:rFonts w:asciiTheme="minorHAnsi" w:hAnsiTheme="minorHAnsi" w:cstheme="minorHAnsi"/>
          <w:sz w:val="20"/>
          <w:szCs w:val="20"/>
        </w:rPr>
        <w:tab/>
        <w:t>Φύλο: Άρρεν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 Θήλυ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</w:t>
      </w:r>
    </w:p>
    <w:p w:rsidR="0092535F" w:rsidRPr="00C26260" w:rsidRDefault="0055097C">
      <w:pPr>
        <w:pStyle w:val="a9"/>
        <w:shd w:val="clear" w:color="auto" w:fill="auto"/>
        <w:tabs>
          <w:tab w:val="left" w:leader="dot" w:pos="9303"/>
        </w:tabs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Στοιχεία Κηδεμόνα: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tabs>
          <w:tab w:val="left" w:leader="hyphen" w:pos="1988"/>
          <w:tab w:val="left" w:leader="hyphen" w:pos="2372"/>
          <w:tab w:val="left" w:leader="hyphen" w:pos="2967"/>
          <w:tab w:val="left" w:leader="hyphen" w:pos="3356"/>
          <w:tab w:val="left" w:leader="hyphen" w:pos="3951"/>
          <w:tab w:val="left" w:leader="hyphen" w:pos="4340"/>
          <w:tab w:val="left" w:leader="dot" w:pos="9337"/>
        </w:tabs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Ημερ.Γέννησης:</w:t>
      </w:r>
      <w:r w:rsidR="003146EC" w:rsidRPr="004044BA">
        <w:rPr>
          <w:rFonts w:asciiTheme="minorHAnsi" w:hAnsiTheme="minorHAnsi" w:cstheme="minorHAnsi"/>
          <w:sz w:val="20"/>
          <w:szCs w:val="20"/>
        </w:rPr>
        <w:t xml:space="preserve"> …………….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4044BA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>
        <w:rPr>
          <w:rStyle w:val="2b"/>
          <w:rFonts w:asciiTheme="minorHAnsi" w:hAnsiTheme="minorHAnsi" w:cstheme="minorHAnsi"/>
          <w:sz w:val="20"/>
          <w:szCs w:val="20"/>
        </w:rPr>
        <w:t>……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4044BA">
        <w:rPr>
          <w:rStyle w:val="2b"/>
          <w:rFonts w:asciiTheme="minorHAnsi" w:hAnsiTheme="minorHAnsi" w:cstheme="minorHAnsi"/>
          <w:sz w:val="20"/>
          <w:szCs w:val="20"/>
        </w:rPr>
        <w:t>..........</w:t>
      </w:r>
      <w:r w:rsidRPr="00C26260">
        <w:rPr>
          <w:rFonts w:asciiTheme="minorHAnsi" w:hAnsiTheme="minorHAnsi" w:cstheme="minorHAnsi"/>
          <w:sz w:val="20"/>
          <w:szCs w:val="20"/>
        </w:rPr>
        <w:t>Τάξη/Τμήμα: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tabs>
          <w:tab w:val="left" w:leader="dot" w:pos="8122"/>
          <w:tab w:val="left" w:leader="dot" w:pos="13105"/>
        </w:tabs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Τόπος κατοικίας: Περιφερειακή ενότητα (Νομός):</w:t>
      </w:r>
      <w:r w:rsidRPr="00C26260">
        <w:rPr>
          <w:rFonts w:asciiTheme="minorHAnsi" w:hAnsiTheme="minorHAnsi" w:cstheme="minorHAnsi"/>
          <w:sz w:val="20"/>
          <w:szCs w:val="20"/>
        </w:rPr>
        <w:tab/>
        <w:t>Δήμος: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92535F" w:rsidRPr="00C26260" w:rsidRDefault="0055097C">
      <w:pPr>
        <w:pStyle w:val="a9"/>
        <w:shd w:val="clear" w:color="auto" w:fill="auto"/>
        <w:tabs>
          <w:tab w:val="left" w:leader="dot" w:pos="5660"/>
          <w:tab w:val="left" w:leader="dot" w:pos="13052"/>
        </w:tabs>
        <w:spacing w:before="0" w:after="0" w:line="586" w:lineRule="exact"/>
        <w:ind w:left="2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Πόλη/χωριό:</w:t>
      </w:r>
      <w:r w:rsidRPr="00C26260">
        <w:rPr>
          <w:rFonts w:asciiTheme="minorHAnsi" w:hAnsiTheme="minorHAnsi" w:cstheme="minorHAnsi"/>
          <w:sz w:val="20"/>
          <w:szCs w:val="20"/>
        </w:rPr>
        <w:tab/>
        <w:t xml:space="preserve"> Τηλ.ασθενούς/οικογένειας:</w:t>
      </w:r>
      <w:r w:rsidRPr="00C26260">
        <w:rPr>
          <w:rFonts w:asciiTheme="minorHAnsi" w:hAnsiTheme="minorHAnsi" w:cstheme="minorHAnsi"/>
          <w:sz w:val="20"/>
          <w:szCs w:val="20"/>
        </w:rPr>
        <w:tab/>
      </w:r>
    </w:p>
    <w:p w:rsidR="003146EC" w:rsidRPr="003146EC" w:rsidRDefault="0092535F" w:rsidP="003146EC">
      <w:pPr>
        <w:pStyle w:val="ac"/>
        <w:shd w:val="clear" w:color="auto" w:fill="auto"/>
        <w:tabs>
          <w:tab w:val="left" w:leader="hyphen" w:pos="5377"/>
          <w:tab w:val="left" w:leader="hyphen" w:pos="5761"/>
          <w:tab w:val="left" w:leader="hyphen" w:pos="6361"/>
          <w:tab w:val="left" w:leader="hyphen" w:pos="6745"/>
          <w:tab w:val="left" w:leader="hyphen" w:pos="7340"/>
          <w:tab w:val="left" w:leader="hyphen" w:pos="7729"/>
          <w:tab w:val="left" w:leader="hyphen" w:pos="9884"/>
          <w:tab w:val="left" w:leader="hyphen" w:pos="10268"/>
          <w:tab w:val="left" w:leader="hyphen" w:pos="10868"/>
          <w:tab w:val="left" w:leader="hyphen" w:pos="11252"/>
          <w:tab w:val="left" w:leader="hyphen" w:pos="11852"/>
          <w:tab w:val="right" w:leader="hyphen" w:pos="12160"/>
        </w:tabs>
        <w:ind w:left="20"/>
        <w:rPr>
          <w:rStyle w:val="2b"/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fldChar w:fldCharType="begin"/>
      </w:r>
      <w:r w:rsidR="0055097C" w:rsidRPr="00C26260">
        <w:rPr>
          <w:rFonts w:asciiTheme="minorHAnsi" w:hAnsiTheme="minorHAnsi" w:cstheme="minorHAnsi"/>
          <w:sz w:val="20"/>
          <w:szCs w:val="20"/>
        </w:rPr>
        <w:instrText xml:space="preserve"> TOC \o "1-3" \h \z </w:instrText>
      </w:r>
      <w:r w:rsidRPr="00C26260">
        <w:rPr>
          <w:rFonts w:asciiTheme="minorHAnsi" w:hAnsiTheme="minorHAnsi" w:cstheme="minorHAnsi"/>
          <w:sz w:val="20"/>
          <w:szCs w:val="20"/>
        </w:rPr>
        <w:fldChar w:fldCharType="separate"/>
      </w:r>
      <w:r w:rsidR="0055097C" w:rsidRPr="00C26260">
        <w:rPr>
          <w:rFonts w:asciiTheme="minorHAnsi" w:hAnsiTheme="minorHAnsi" w:cstheme="minorHAnsi"/>
          <w:sz w:val="20"/>
          <w:szCs w:val="20"/>
        </w:rPr>
        <w:t>Συμπτώματα; Ναι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="0055097C" w:rsidRPr="00C26260">
        <w:rPr>
          <w:rFonts w:asciiTheme="minorHAnsi" w:hAnsiTheme="minorHAnsi" w:cstheme="minorHAnsi"/>
          <w:sz w:val="20"/>
          <w:szCs w:val="20"/>
        </w:rPr>
        <w:t xml:space="preserve"> ]Όχι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="0055097C" w:rsidRPr="00C26260">
        <w:rPr>
          <w:rFonts w:asciiTheme="minorHAnsi" w:hAnsiTheme="minorHAnsi" w:cstheme="minorHAnsi"/>
          <w:sz w:val="20"/>
          <w:szCs w:val="20"/>
        </w:rPr>
        <w:t xml:space="preserve"> ] Άγν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="0055097C" w:rsidRPr="00C26260">
        <w:rPr>
          <w:rFonts w:asciiTheme="minorHAnsi" w:hAnsiTheme="minorHAnsi" w:cstheme="minorHAnsi"/>
          <w:sz w:val="20"/>
          <w:szCs w:val="20"/>
        </w:rPr>
        <w:t xml:space="preserve"> ] Ημ.έναρξης: </w:t>
      </w:r>
      <w:r w:rsidR="003146EC" w:rsidRPr="003146EC">
        <w:rPr>
          <w:rFonts w:asciiTheme="minorHAnsi" w:hAnsiTheme="minorHAnsi" w:cstheme="minorHAnsi"/>
          <w:sz w:val="20"/>
          <w:szCs w:val="20"/>
        </w:rPr>
        <w:t>…………….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>
        <w:rPr>
          <w:rStyle w:val="2b"/>
          <w:rFonts w:asciiTheme="minorHAnsi" w:hAnsiTheme="minorHAnsi" w:cstheme="minorHAnsi"/>
          <w:sz w:val="20"/>
          <w:szCs w:val="20"/>
        </w:rPr>
        <w:t>……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..........</w:t>
      </w:r>
      <w:r w:rsidR="0055097C" w:rsidRPr="00C26260">
        <w:rPr>
          <w:rFonts w:asciiTheme="minorHAnsi" w:hAnsiTheme="minorHAnsi" w:cstheme="minorHAnsi"/>
          <w:sz w:val="20"/>
          <w:szCs w:val="20"/>
        </w:rPr>
        <w:t>Ημ. αποδρομής.:</w:t>
      </w:r>
      <w:r w:rsidR="0055097C" w:rsidRPr="00C26260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55097C" w:rsidRPr="00C26260">
        <w:rPr>
          <w:rFonts w:asciiTheme="minorHAnsi" w:hAnsiTheme="minorHAnsi" w:cstheme="minorHAnsi"/>
          <w:sz w:val="20"/>
          <w:szCs w:val="20"/>
        </w:rPr>
        <w:tab/>
      </w:r>
      <w:r w:rsidR="003146EC" w:rsidRPr="003146EC">
        <w:rPr>
          <w:rFonts w:asciiTheme="minorHAnsi" w:hAnsiTheme="minorHAnsi" w:cstheme="minorHAnsi"/>
          <w:sz w:val="20"/>
          <w:szCs w:val="20"/>
        </w:rPr>
        <w:t>…………….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>
        <w:rPr>
          <w:rStyle w:val="2b"/>
          <w:rFonts w:asciiTheme="minorHAnsi" w:hAnsiTheme="minorHAnsi" w:cstheme="minorHAnsi"/>
          <w:sz w:val="20"/>
          <w:szCs w:val="20"/>
        </w:rPr>
        <w:t>……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..........</w:t>
      </w:r>
    </w:p>
    <w:p w:rsidR="003146EC" w:rsidRPr="003146EC" w:rsidRDefault="0055097C" w:rsidP="003146EC">
      <w:pPr>
        <w:pStyle w:val="ac"/>
        <w:shd w:val="clear" w:color="auto" w:fill="FFFFFF" w:themeFill="background1"/>
        <w:tabs>
          <w:tab w:val="left" w:leader="hyphen" w:pos="5377"/>
          <w:tab w:val="left" w:leader="hyphen" w:pos="5761"/>
          <w:tab w:val="left" w:leader="hyphen" w:pos="6361"/>
          <w:tab w:val="left" w:leader="hyphen" w:pos="6745"/>
          <w:tab w:val="left" w:leader="hyphen" w:pos="7340"/>
          <w:tab w:val="left" w:leader="hyphen" w:pos="7729"/>
          <w:tab w:val="left" w:leader="hyphen" w:pos="9884"/>
          <w:tab w:val="left" w:leader="hyphen" w:pos="10268"/>
          <w:tab w:val="left" w:leader="hyphen" w:pos="10868"/>
          <w:tab w:val="left" w:leader="hyphen" w:pos="11252"/>
          <w:tab w:val="left" w:leader="hyphen" w:pos="11852"/>
          <w:tab w:val="right" w:leader="hyphen" w:pos="12160"/>
        </w:tabs>
        <w:ind w:left="20"/>
        <w:rPr>
          <w:rStyle w:val="2b"/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Νοσηλεία Ναι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 Όχι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 Άγν [ 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] Nοσοκομείο:</w:t>
      </w:r>
      <w:r w:rsidRPr="00C26260">
        <w:rPr>
          <w:rFonts w:asciiTheme="minorHAnsi" w:hAnsiTheme="minorHAnsi" w:cstheme="minorHAnsi"/>
          <w:sz w:val="20"/>
          <w:szCs w:val="20"/>
        </w:rPr>
        <w:tab/>
      </w:r>
      <w:r w:rsidR="003146EC" w:rsidRPr="003146EC">
        <w:rPr>
          <w:rFonts w:asciiTheme="minorHAnsi" w:hAnsiTheme="minorHAnsi" w:cstheme="minorHAnsi"/>
          <w:sz w:val="20"/>
          <w:szCs w:val="20"/>
        </w:rPr>
        <w:t>--------------</w:t>
      </w:r>
      <w:r w:rsidRPr="00C26260">
        <w:rPr>
          <w:rFonts w:asciiTheme="minorHAnsi" w:hAnsiTheme="minorHAnsi" w:cstheme="minorHAnsi"/>
          <w:sz w:val="20"/>
          <w:szCs w:val="20"/>
        </w:rPr>
        <w:t xml:space="preserve">Από - έως: </w:t>
      </w:r>
      <w:r w:rsidR="003146EC" w:rsidRPr="003146EC">
        <w:rPr>
          <w:rFonts w:asciiTheme="minorHAnsi" w:hAnsiTheme="minorHAnsi" w:cstheme="minorHAnsi"/>
          <w:sz w:val="20"/>
          <w:szCs w:val="20"/>
        </w:rPr>
        <w:t>…………….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>
        <w:rPr>
          <w:rStyle w:val="2b"/>
          <w:rFonts w:asciiTheme="minorHAnsi" w:hAnsiTheme="minorHAnsi" w:cstheme="minorHAnsi"/>
          <w:sz w:val="20"/>
          <w:szCs w:val="20"/>
        </w:rPr>
        <w:t>……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..........</w:t>
      </w:r>
    </w:p>
    <w:p w:rsidR="003146EC" w:rsidRPr="003146EC" w:rsidRDefault="0055097C" w:rsidP="003146EC">
      <w:pPr>
        <w:pStyle w:val="ac"/>
        <w:shd w:val="clear" w:color="auto" w:fill="auto"/>
        <w:tabs>
          <w:tab w:val="left" w:leader="hyphen" w:pos="5377"/>
          <w:tab w:val="left" w:leader="hyphen" w:pos="5761"/>
          <w:tab w:val="left" w:leader="hyphen" w:pos="6361"/>
          <w:tab w:val="left" w:leader="hyphen" w:pos="6745"/>
          <w:tab w:val="left" w:leader="hyphen" w:pos="7340"/>
          <w:tab w:val="left" w:leader="hyphen" w:pos="7729"/>
          <w:tab w:val="left" w:leader="hyphen" w:pos="9884"/>
          <w:tab w:val="left" w:leader="hyphen" w:pos="10268"/>
          <w:tab w:val="left" w:leader="hyphen" w:pos="10868"/>
          <w:tab w:val="left" w:leader="hyphen" w:pos="11252"/>
          <w:tab w:val="left" w:leader="hyphen" w:pos="11852"/>
          <w:tab w:val="right" w:leader="hyphen" w:pos="12160"/>
        </w:tabs>
        <w:ind w:left="20"/>
        <w:rPr>
          <w:rStyle w:val="2b"/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Εργαστηριακή διερεύνηση: Ναι [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 xml:space="preserve"> ] Όχι [ </w:t>
      </w:r>
      <w:r w:rsidR="003146EC">
        <w:rPr>
          <w:rFonts w:asciiTheme="minorHAnsi" w:hAnsiTheme="minorHAnsi" w:cstheme="minorHAnsi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] Ημ/νία λήψης πρώτου θετικού δείγματος:</w:t>
      </w:r>
      <w:r w:rsidR="003146EC" w:rsidRPr="003146EC">
        <w:rPr>
          <w:rFonts w:asciiTheme="minorHAnsi" w:hAnsiTheme="minorHAnsi" w:cstheme="minorHAnsi"/>
          <w:sz w:val="20"/>
          <w:szCs w:val="20"/>
        </w:rPr>
        <w:t xml:space="preserve"> …………….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>
        <w:rPr>
          <w:rStyle w:val="2b"/>
          <w:rFonts w:asciiTheme="minorHAnsi" w:hAnsiTheme="minorHAnsi" w:cstheme="minorHAnsi"/>
          <w:sz w:val="20"/>
          <w:szCs w:val="20"/>
        </w:rPr>
        <w:t>……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</w:t>
      </w:r>
      <w:r w:rsidR="003146EC" w:rsidRPr="00C26260">
        <w:rPr>
          <w:rStyle w:val="2b"/>
          <w:rFonts w:asciiTheme="minorHAnsi" w:hAnsiTheme="minorHAnsi" w:cstheme="minorHAnsi"/>
          <w:sz w:val="20"/>
          <w:szCs w:val="20"/>
        </w:rPr>
        <w:t>/</w:t>
      </w:r>
      <w:r w:rsidR="003146EC" w:rsidRPr="003146EC">
        <w:rPr>
          <w:rStyle w:val="2b"/>
          <w:rFonts w:asciiTheme="minorHAnsi" w:hAnsiTheme="minorHAnsi" w:cstheme="minorHAnsi"/>
          <w:sz w:val="20"/>
          <w:szCs w:val="20"/>
        </w:rPr>
        <w:t>..........</w:t>
      </w:r>
    </w:p>
    <w:p w:rsidR="0092535F" w:rsidRPr="00C26260" w:rsidRDefault="0055097C" w:rsidP="003146EC">
      <w:pPr>
        <w:pStyle w:val="ac"/>
        <w:shd w:val="clear" w:color="auto" w:fill="auto"/>
        <w:tabs>
          <w:tab w:val="left" w:leader="hyphen" w:pos="5377"/>
          <w:tab w:val="left" w:leader="hyphen" w:pos="5761"/>
          <w:tab w:val="left" w:leader="hyphen" w:pos="6361"/>
          <w:tab w:val="left" w:leader="hyphen" w:pos="6745"/>
          <w:tab w:val="left" w:leader="hyphen" w:pos="7340"/>
          <w:tab w:val="left" w:leader="hyphen" w:pos="7729"/>
          <w:tab w:val="left" w:leader="hyphen" w:pos="9884"/>
          <w:tab w:val="left" w:leader="hyphen" w:pos="10268"/>
          <w:tab w:val="left" w:leader="hyphen" w:pos="10868"/>
          <w:tab w:val="left" w:leader="hyphen" w:pos="11252"/>
          <w:tab w:val="left" w:leader="hyphen" w:pos="11852"/>
          <w:tab w:val="right" w:leader="hyphen" w:pos="12160"/>
        </w:tabs>
        <w:ind w:left="20"/>
        <w:rPr>
          <w:rFonts w:asciiTheme="minorHAnsi" w:hAnsiTheme="minorHAnsi" w:cstheme="minorHAnsi"/>
          <w:sz w:val="20"/>
          <w:szCs w:val="20"/>
        </w:rPr>
        <w:sectPr w:rsidR="0092535F" w:rsidRPr="00C26260">
          <w:footerReference w:type="default" r:id="rId8"/>
          <w:type w:val="continuous"/>
          <w:pgSz w:w="16837" w:h="11905" w:orient="landscape"/>
          <w:pgMar w:top="1203" w:right="965" w:bottom="1054" w:left="1128" w:header="0" w:footer="3" w:gutter="0"/>
          <w:cols w:space="720"/>
          <w:noEndnote/>
          <w:titlePg/>
          <w:docGrid w:linePitch="360"/>
        </w:sectPr>
      </w:pPr>
      <w:r w:rsidRPr="00C26260">
        <w:rPr>
          <w:rStyle w:val="2e"/>
          <w:rFonts w:asciiTheme="minorHAnsi" w:hAnsiTheme="minorHAnsi" w:cstheme="minorHAnsi"/>
          <w:b w:val="0"/>
          <w:bCs w:val="0"/>
          <w:sz w:val="20"/>
          <w:szCs w:val="20"/>
        </w:rPr>
        <w:t>ΟΜΑΔΑ ΕΡΓΑΣΙΑΣ ΓΙΑ ΤΟ ΝΕΟ ΚΟΡΩΝΟΪΟSARS-CoV-2 ΓΙΑ ΤΙΣ ΕΚΠΑΙΔΕΥΤΙΚΕΣ ΜΟΝΑΔΕΣ</w:t>
      </w:r>
      <w:r w:rsidRPr="00C26260">
        <w:rPr>
          <w:rStyle w:val="2120"/>
          <w:rFonts w:asciiTheme="minorHAnsi" w:hAnsiTheme="minorHAnsi" w:cstheme="minorHAnsi"/>
          <w:b w:val="0"/>
          <w:bCs w:val="0"/>
          <w:noProof w:val="0"/>
          <w:sz w:val="20"/>
          <w:szCs w:val="20"/>
        </w:rPr>
        <w:tab/>
      </w:r>
      <w:r w:rsidRPr="00C26260">
        <w:rPr>
          <w:rStyle w:val="2121"/>
          <w:rFonts w:asciiTheme="minorHAnsi" w:hAnsiTheme="minorHAnsi" w:cstheme="minorHAnsi"/>
          <w:b w:val="0"/>
          <w:bCs w:val="0"/>
          <w:sz w:val="20"/>
          <w:szCs w:val="20"/>
        </w:rPr>
        <w:t>15</w:t>
      </w:r>
    </w:p>
    <w:p w:rsidR="0092535F" w:rsidRPr="00C26260" w:rsidRDefault="0092535F">
      <w:pPr>
        <w:pStyle w:val="a9"/>
        <w:shd w:val="clear" w:color="auto" w:fill="auto"/>
        <w:spacing w:before="0" w:after="302"/>
        <w:ind w:left="80" w:right="138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lastRenderedPageBreak/>
        <w:fldChar w:fldCharType="end"/>
      </w:r>
      <w:r w:rsidR="0055097C" w:rsidRPr="00C26260">
        <w:rPr>
          <w:rFonts w:asciiTheme="minorHAnsi" w:hAnsiTheme="minorHAnsi" w:cstheme="minorHAnsi"/>
          <w:sz w:val="20"/>
          <w:szCs w:val="20"/>
          <w:u w:val="single"/>
        </w:rPr>
        <w:t>Τμήμα 2. Στενές επαφές* στο σχολικό περιβάλλον ασθενούς κατά το διάστημα από 48 ώρες πριν την έναρξη των συμπτωμάτων ή της εργαστηριακής διάγνωσης (εάν ασυμπτωματικός) έως και την απομόνωση του ασθενούς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4805"/>
        <w:gridCol w:w="1699"/>
        <w:gridCol w:w="4680"/>
        <w:gridCol w:w="2957"/>
      </w:tblGrid>
      <w:tr w:rsidR="0092535F" w:rsidRPr="00C26260" w:rsidTr="00DD4D33">
        <w:trPr>
          <w:trHeight w:val="264"/>
          <w:jc w:val="center"/>
        </w:trPr>
        <w:tc>
          <w:tcPr>
            <w:tcW w:w="442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a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Α.</w:t>
            </w:r>
          </w:p>
        </w:tc>
        <w:tc>
          <w:tcPr>
            <w:tcW w:w="1414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2535F" w:rsidRPr="00DD4D33" w:rsidRDefault="0055097C">
            <w:pPr>
              <w:pStyle w:val="a9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D33">
              <w:rPr>
                <w:rFonts w:asciiTheme="minorHAnsi" w:hAnsiTheme="minorHAnsi" w:cstheme="minorHAnsi"/>
                <w:b/>
                <w:sz w:val="20"/>
                <w:szCs w:val="20"/>
              </w:rPr>
              <w:t>Μαθητές που ορίζονται ως στενές επαφές</w:t>
            </w:r>
          </w:p>
        </w:tc>
      </w:tr>
      <w:tr w:rsidR="0092535F" w:rsidRPr="00C26260" w:rsidTr="00DD4D33">
        <w:trPr>
          <w:trHeight w:val="27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5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Ονομ/μοστενής επαφής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5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Τάξη/Τμήμα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5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Ονομ/μοκηδεμόνα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5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Τηλ.</w:t>
            </w: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>
        <w:trPr>
          <w:trHeight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55097C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35F" w:rsidRPr="00C26260" w:rsidRDefault="0092535F">
            <w:pPr>
              <w:framePr w:wrap="notBeside" w:vAnchor="text" w:hAnchor="text" w:xAlign="center" w:y="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2535F" w:rsidRPr="00C26260" w:rsidRDefault="0092535F">
      <w:pPr>
        <w:rPr>
          <w:rFonts w:asciiTheme="minorHAnsi" w:hAnsiTheme="minorHAnsi" w:cstheme="minorHAnsi"/>
          <w:color w:val="auto"/>
          <w:sz w:val="20"/>
          <w:szCs w:val="20"/>
        </w:rPr>
        <w:sectPr w:rsidR="0092535F" w:rsidRPr="00C26260" w:rsidSect="00C26260">
          <w:type w:val="continuous"/>
          <w:pgSz w:w="16837" w:h="11905" w:orient="landscape"/>
          <w:pgMar w:top="1021" w:right="1236" w:bottom="1021" w:left="1015" w:header="0" w:footer="6" w:gutter="0"/>
          <w:cols w:space="720"/>
          <w:noEndnote/>
          <w:docGrid w:linePitch="360"/>
        </w:sectPr>
      </w:pPr>
    </w:p>
    <w:p w:rsidR="0092535F" w:rsidRPr="00C26260" w:rsidRDefault="0092535F">
      <w:pPr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pPr w:leftFromText="180" w:rightFromText="180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6221"/>
        <w:gridCol w:w="4541"/>
        <w:gridCol w:w="3384"/>
      </w:tblGrid>
      <w:tr w:rsidR="003146EC" w:rsidRPr="00C26260" w:rsidTr="00DD4D33">
        <w:trPr>
          <w:trHeight w:val="264"/>
        </w:trPr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6EC" w:rsidRPr="00DD4D33" w:rsidRDefault="003146EC" w:rsidP="003146EC">
            <w:pPr>
              <w:pStyle w:val="a9"/>
              <w:shd w:val="clear" w:color="auto" w:fill="auto"/>
              <w:spacing w:before="0" w:after="0" w:line="240" w:lineRule="auto"/>
              <w:ind w:left="18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D33">
              <w:rPr>
                <w:rFonts w:asciiTheme="minorHAnsi" w:hAnsiTheme="minorHAnsi" w:cstheme="minorHAnsi"/>
                <w:b/>
                <w:sz w:val="20"/>
                <w:szCs w:val="20"/>
              </w:rPr>
              <w:t>Β.</w:t>
            </w:r>
          </w:p>
        </w:tc>
        <w:tc>
          <w:tcPr>
            <w:tcW w:w="14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146EC" w:rsidRPr="00DD4D33" w:rsidRDefault="003146EC" w:rsidP="003146EC">
            <w:pPr>
              <w:pStyle w:val="a9"/>
              <w:shd w:val="clear" w:color="auto" w:fill="auto"/>
              <w:spacing w:before="0" w:after="0" w:line="240" w:lineRule="auto"/>
              <w:ind w:left="8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D33">
              <w:rPr>
                <w:rFonts w:asciiTheme="minorHAnsi" w:hAnsiTheme="minorHAnsi" w:cstheme="minorHAnsi"/>
                <w:b/>
                <w:sz w:val="20"/>
                <w:szCs w:val="20"/>
              </w:rPr>
              <w:t>Εκπαιδευτικό ή λοιπό προσωπικό που ορίζονται ως στενές επαφές</w:t>
            </w:r>
          </w:p>
        </w:tc>
      </w:tr>
      <w:tr w:rsidR="0092535F" w:rsidRPr="00C26260" w:rsidTr="00DD4D33">
        <w:trPr>
          <w:trHeight w:val="278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6221" w:type="dxa"/>
            <w:tcBorders>
              <w:top w:val="single" w:sz="4" w:space="0" w:color="auto"/>
            </w:tcBorders>
            <w:shd w:val="clear" w:color="auto" w:fill="FFFFFF"/>
          </w:tcPr>
          <w:p w:rsidR="0092535F" w:rsidRPr="00C26260" w:rsidRDefault="0055097C" w:rsidP="003146EC">
            <w:pPr>
              <w:pStyle w:val="51"/>
              <w:shd w:val="clear" w:color="auto" w:fill="auto"/>
              <w:spacing w:before="0" w:after="0" w:line="240" w:lineRule="auto"/>
              <w:ind w:left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Ονομ/μο στενής επαφής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FFFFFF"/>
          </w:tcPr>
          <w:p w:rsidR="0092535F" w:rsidRPr="00C26260" w:rsidRDefault="0055097C" w:rsidP="003146EC">
            <w:pPr>
              <w:pStyle w:val="5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Ιδιότητα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shd w:val="clear" w:color="auto" w:fill="FFFFFF"/>
          </w:tcPr>
          <w:p w:rsidR="0092535F" w:rsidRPr="00C26260" w:rsidRDefault="0055097C" w:rsidP="003146EC">
            <w:pPr>
              <w:pStyle w:val="51"/>
              <w:shd w:val="clear" w:color="auto" w:fill="auto"/>
              <w:spacing w:before="0" w:after="0" w:line="240" w:lineRule="auto"/>
              <w:ind w:left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Τηλ.</w:t>
            </w:r>
          </w:p>
        </w:tc>
      </w:tr>
      <w:tr w:rsidR="0092535F" w:rsidRPr="00C26260" w:rsidTr="003146EC">
        <w:trPr>
          <w:trHeight w:val="374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9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4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4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9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4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4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9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74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92535F" w:rsidRPr="00C26260" w:rsidTr="003146EC">
        <w:trPr>
          <w:trHeight w:val="389"/>
        </w:trPr>
        <w:tc>
          <w:tcPr>
            <w:tcW w:w="437" w:type="dxa"/>
            <w:shd w:val="clear" w:color="auto" w:fill="FFFFFF"/>
          </w:tcPr>
          <w:p w:rsidR="0092535F" w:rsidRPr="00C26260" w:rsidRDefault="0055097C" w:rsidP="003146EC">
            <w:pPr>
              <w:pStyle w:val="61"/>
              <w:shd w:val="clear" w:color="auto" w:fill="auto"/>
              <w:spacing w:line="240" w:lineRule="auto"/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2626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2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41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84" w:type="dxa"/>
            <w:shd w:val="clear" w:color="auto" w:fill="FFFFFF"/>
          </w:tcPr>
          <w:p w:rsidR="0092535F" w:rsidRPr="00C26260" w:rsidRDefault="0092535F" w:rsidP="003146EC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2535F" w:rsidRPr="00C26260" w:rsidRDefault="0092535F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59"/>
        </w:tabs>
        <w:spacing w:after="34" w:line="190" w:lineRule="exact"/>
        <w:ind w:left="12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ΟΡΙΣΜΟΣ ΣΤΕΝΗΣ ΕΠΑΦΗΣ ΣΤΗ ΣΧΟΛΙΚΗ ΜΟΝΑΔΑ</w:t>
      </w:r>
    </w:p>
    <w:p w:rsidR="0092535F" w:rsidRPr="00C26260" w:rsidRDefault="0055097C">
      <w:pPr>
        <w:pStyle w:val="61"/>
        <w:shd w:val="clear" w:color="auto" w:fill="auto"/>
        <w:spacing w:line="240" w:lineRule="exact"/>
        <w:ind w:left="12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Στενές επαφές επιβεβαιωμένου κρούσματος λοίμωξης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Pr="00C26260">
        <w:rPr>
          <w:rFonts w:asciiTheme="minorHAnsi" w:hAnsiTheme="minorHAnsi" w:cstheme="minorHAnsi"/>
          <w:sz w:val="20"/>
          <w:szCs w:val="20"/>
        </w:rPr>
        <w:t>θεωρούνται: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93"/>
        </w:tabs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Οι μαθητές που ανήκουν στο ίδιο τμήμα με μαθητή που είναι επιβεβαιωμένο κρούσμα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>-19</w:t>
      </w:r>
      <w:r w:rsidRPr="00C26260">
        <w:rPr>
          <w:rStyle w:val="62"/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>και συνυπήρξαν μαζί του στη σχολική τάξη</w:t>
      </w:r>
      <w:r w:rsidRPr="00C26260">
        <w:rPr>
          <w:rFonts w:asciiTheme="minorHAnsi" w:hAnsiTheme="minorHAnsi" w:cstheme="minorHAnsi"/>
          <w:sz w:val="20"/>
          <w:szCs w:val="20"/>
        </w:rPr>
        <w:t xml:space="preserve"> κατά το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48ωρο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 του (ή έως και 10 ημέρες μετά από αυτήν).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93"/>
        </w:tabs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Οι μαθητές που ανήκουν σε διαφορετικό τμήμα από μαθητή που είναι επιβεβαιωμένο κρούσμα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>-19</w:t>
      </w:r>
      <w:r w:rsidRPr="00C26260">
        <w:rPr>
          <w:rStyle w:val="62"/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>αλλά παρακολούθησαν μαζί του μάθημα/μαθήματα στην ίδια αίθουσα</w:t>
      </w:r>
      <w:r w:rsidRPr="00C26260">
        <w:rPr>
          <w:rFonts w:asciiTheme="minorHAnsi" w:hAnsiTheme="minorHAnsi" w:cstheme="minorHAnsi"/>
          <w:sz w:val="20"/>
          <w:szCs w:val="20"/>
        </w:rPr>
        <w:t xml:space="preserve"> (π.χ. φροντιστηριακό μάθημα, ξένη γλώσσα κλπ.)κατά το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48ωρο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 (ή έως και 10 ημέρες μετά από αυτήν) ως εξής: α/ οι μαθητές που κάθονταν σε διπλανό θρανίο ή το αμέσως εμπρός ή πίσω θρανίο εφόσον η κοινή παρακολούθηση μαθημάτων διήρκεσε μία (1) διδακτική ώρα β/ όλοι οι μαθητές στην αίθουσα εφόσον η κοινή παρακολούθηση μαθημάτων διήρκεσε δύο (2) διδακτικές ώρες ή περισσότερο (συνολικά και όχι κατ' ανάγκη συνεχόμενες ώρες).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93"/>
        </w:tabs>
        <w:spacing w:line="240" w:lineRule="exact"/>
        <w:ind w:left="120" w:right="440"/>
        <w:jc w:val="both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Οι μαθητές που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στο τμήμα τους δίδαξε συστηματικά εκπαιδευτικός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που είναι επιβεβαιωμένο κρούσμα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Pr="00C26260">
        <w:rPr>
          <w:rFonts w:asciiTheme="minorHAnsi" w:hAnsiTheme="minorHAnsi" w:cstheme="minorHAnsi"/>
          <w:sz w:val="20"/>
          <w:szCs w:val="20"/>
        </w:rPr>
        <w:t>κατά το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48ωρο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 του (ή έως και 10 ημέρες μετά από αυτήν)</w:t>
      </w:r>
      <w:r w:rsidRPr="00C26260">
        <w:rPr>
          <w:rStyle w:val="610"/>
          <w:rFonts w:asciiTheme="minorHAnsi" w:hAnsiTheme="minorHAnsi" w:cstheme="minorHAnsi"/>
          <w:sz w:val="20"/>
          <w:szCs w:val="20"/>
        </w:rPr>
        <w:t xml:space="preserve"> καθώς και</w:t>
      </w:r>
      <w:r w:rsidRPr="00C26260">
        <w:rPr>
          <w:rFonts w:asciiTheme="minorHAnsi" w:hAnsiTheme="minorHAnsi" w:cstheme="minorHAnsi"/>
          <w:sz w:val="20"/>
          <w:szCs w:val="20"/>
        </w:rPr>
        <w:t xml:space="preserve"> οι εκπαιδευτικοί που δίδαξαν συστηματικά σε τμήμα με μαθητή που είναι επιβεβαιωμένο κρούσμα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Pr="00C26260">
        <w:rPr>
          <w:rFonts w:asciiTheme="minorHAnsi" w:hAnsiTheme="minorHAnsi" w:cstheme="minorHAnsi"/>
          <w:sz w:val="20"/>
          <w:szCs w:val="20"/>
        </w:rPr>
        <w:t>κατά το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48ωρο </w:t>
      </w:r>
      <w:r w:rsidRPr="00C26260">
        <w:rPr>
          <w:rFonts w:asciiTheme="minorHAnsi" w:hAnsiTheme="minorHAnsi" w:cstheme="minorHAnsi"/>
          <w:sz w:val="20"/>
          <w:szCs w:val="20"/>
        </w:rPr>
        <w:t>πριν την έναρξη των συμπτωμάτων του (ή έως και 10 ημέρες μετά από αυτήν).</w:t>
      </w:r>
    </w:p>
    <w:p w:rsidR="0092535F" w:rsidRPr="00C26260" w:rsidRDefault="00C26260" w:rsidP="00C26260">
      <w:pPr>
        <w:pStyle w:val="61"/>
        <w:numPr>
          <w:ilvl w:val="0"/>
          <w:numId w:val="8"/>
        </w:numPr>
        <w:shd w:val="clear" w:color="auto" w:fill="auto"/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 xml:space="preserve"> </w:t>
      </w:r>
      <w:r w:rsidR="0055097C" w:rsidRPr="00C26260">
        <w:rPr>
          <w:rFonts w:asciiTheme="minorHAnsi" w:hAnsiTheme="minorHAnsi" w:cstheme="minorHAnsi"/>
          <w:sz w:val="20"/>
          <w:szCs w:val="20"/>
        </w:rPr>
        <w:t xml:space="preserve">[«δίδαξε/δίδαξαν συστηματικά»: τουλάχιστον δύο (2) διδακτικές ώρες </w:t>
      </w:r>
      <w:r w:rsidR="0055097C" w:rsidRPr="00C26260">
        <w:rPr>
          <w:rStyle w:val="63"/>
          <w:rFonts w:asciiTheme="minorHAnsi" w:hAnsiTheme="minorHAnsi" w:cstheme="minorHAnsi"/>
          <w:sz w:val="20"/>
          <w:szCs w:val="20"/>
        </w:rPr>
        <w:t>συνολικά</w:t>
      </w:r>
      <w:r w:rsidR="0055097C" w:rsidRPr="00C26260">
        <w:rPr>
          <w:rFonts w:asciiTheme="minorHAnsi" w:hAnsiTheme="minorHAnsi" w:cstheme="minorHAnsi"/>
          <w:sz w:val="20"/>
          <w:szCs w:val="20"/>
        </w:rPr>
        <w:t xml:space="preserve"> (όχι κατ' ανάγκη συνεχόμενες ώρες) μέσα στο διάστημα του 48ωρου πριν την έναρξη των συμπτωμάτων (ή έως και 10 ημέρες μετά από αυτήν)]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88"/>
        </w:tabs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Άτομο (μαθητής ή ενήλικας) που είχε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επαφή πρόσωπο-με-πρόσωπο</w:t>
      </w:r>
      <w:r w:rsidRPr="00C26260">
        <w:rPr>
          <w:rFonts w:asciiTheme="minorHAnsi" w:hAnsiTheme="minorHAnsi" w:cstheme="minorHAnsi"/>
          <w:sz w:val="20"/>
          <w:szCs w:val="20"/>
        </w:rPr>
        <w:t xml:space="preserve"> με επιβεβαιωμένο κρούσμα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Pr="00C26260">
        <w:rPr>
          <w:rFonts w:asciiTheme="minorHAnsi" w:hAnsiTheme="minorHAnsi" w:cstheme="minorHAnsi"/>
          <w:sz w:val="20"/>
          <w:szCs w:val="20"/>
        </w:rPr>
        <w:t>κατά το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48ωρο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 του (ή έως και 10 ημέρες μετά από αυτήν) σε απόσταση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&lt;1.5 μέτρο,</w:t>
      </w:r>
      <w:r w:rsidRPr="00C26260">
        <w:rPr>
          <w:rFonts w:asciiTheme="minorHAnsi" w:hAnsiTheme="minorHAnsi" w:cstheme="minorHAnsi"/>
          <w:sz w:val="20"/>
          <w:szCs w:val="20"/>
        </w:rPr>
        <w:t xml:space="preserve"> για χρονικό διάστημα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&gt;15 λεπτά</w:t>
      </w:r>
      <w:r w:rsidRPr="00C26260">
        <w:rPr>
          <w:rFonts w:asciiTheme="minorHAnsi" w:hAnsiTheme="minorHAnsi" w:cstheme="minorHAnsi"/>
          <w:sz w:val="20"/>
          <w:szCs w:val="20"/>
        </w:rPr>
        <w:t xml:space="preserve"> και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χωρίς σωστή χρήση μάσκας</w:t>
      </w:r>
      <w:r w:rsidRPr="00C26260">
        <w:rPr>
          <w:rFonts w:asciiTheme="minorHAnsi" w:hAnsiTheme="minorHAnsi" w:cstheme="minorHAnsi"/>
          <w:sz w:val="20"/>
          <w:szCs w:val="20"/>
        </w:rPr>
        <w:t xml:space="preserve"> εκ μέρους ενός από τους δυο (ή εκ μέρους και των δύο) σε εσωτερικό ή εξωτερικό χώρο του σχολείου, περιλαμβανομένου και του διαλείμματος, του μαθήματος γυμναστικής ή άλλης δραστηριότητας.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88"/>
        </w:tabs>
        <w:spacing w:line="240" w:lineRule="exact"/>
        <w:ind w:left="12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Άτομο που είχε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άμεση σωματική επαφή</w:t>
      </w:r>
      <w:r w:rsidRPr="00C26260">
        <w:rPr>
          <w:rFonts w:asciiTheme="minorHAnsi" w:hAnsiTheme="minorHAnsi" w:cstheme="minorHAnsi"/>
          <w:sz w:val="20"/>
          <w:szCs w:val="20"/>
        </w:rPr>
        <w:t xml:space="preserve"> με επιβεβαιωμένο κρούσμα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Pr="00C26260">
        <w:rPr>
          <w:rFonts w:asciiTheme="minorHAnsi" w:hAnsiTheme="minorHAnsi" w:cstheme="minorHAnsi"/>
          <w:sz w:val="20"/>
          <w:szCs w:val="20"/>
        </w:rPr>
        <w:t>(με ή χωρίς συμπτώματα) κατά την περίοδο μεταδοτικότητας.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88"/>
        </w:tabs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Άτομο που είχε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επαφή με αναπνευστικές ή άλλες σωματικές εκκρίσεις</w:t>
      </w:r>
      <w:r w:rsidRPr="00C26260">
        <w:rPr>
          <w:rFonts w:asciiTheme="minorHAnsi" w:hAnsiTheme="minorHAnsi" w:cstheme="minorHAnsi"/>
          <w:sz w:val="20"/>
          <w:szCs w:val="20"/>
        </w:rPr>
        <w:t xml:space="preserve"> επιβεβαιωμένου κρούσματος </w:t>
      </w:r>
      <w:r w:rsidRPr="00C26260">
        <w:rPr>
          <w:rFonts w:asciiTheme="minorHAnsi" w:hAnsiTheme="minorHAnsi" w:cstheme="minorHAnsi"/>
          <w:sz w:val="20"/>
          <w:szCs w:val="20"/>
          <w:lang w:val="en-US" w:eastAsia="en-US"/>
        </w:rPr>
        <w:t>COVID</w:t>
      </w:r>
      <w:r w:rsidRPr="00C26260">
        <w:rPr>
          <w:rFonts w:asciiTheme="minorHAnsi" w:hAnsiTheme="minorHAnsi" w:cstheme="minorHAnsi"/>
          <w:sz w:val="20"/>
          <w:szCs w:val="20"/>
          <w:lang w:eastAsia="en-US"/>
        </w:rPr>
        <w:t xml:space="preserve">-19 </w:t>
      </w:r>
      <w:r w:rsidRPr="00C26260">
        <w:rPr>
          <w:rFonts w:asciiTheme="minorHAnsi" w:hAnsiTheme="minorHAnsi" w:cstheme="minorHAnsi"/>
          <w:sz w:val="20"/>
          <w:szCs w:val="20"/>
        </w:rPr>
        <w:t>(με ή χωρίς συμπτώματα) κατά την περίοδο μεταδοτικότητας χωρίς να έχουν ληφθεί τα απαραίτητα μέτρα προφύλαξης.</w:t>
      </w:r>
    </w:p>
    <w:p w:rsidR="0092535F" w:rsidRPr="00C26260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88"/>
        </w:tabs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t>Στενή επαφή επιβεβαιωμένου κρούσματος (μαθητή ή μέλους του προσωπικού) που χρησιμοποιεί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σχολικό λεωφορείο:</w:t>
      </w:r>
      <w:r w:rsidRPr="00C26260">
        <w:rPr>
          <w:rFonts w:asciiTheme="minorHAnsi" w:hAnsiTheme="minorHAnsi" w:cstheme="minorHAnsi"/>
          <w:sz w:val="20"/>
          <w:szCs w:val="20"/>
        </w:rPr>
        <w:t xml:space="preserve"> α/ εάν το κρούσμα έκανε σωστή χρήση μάσκας στις</w:t>
      </w:r>
      <w:r w:rsidRPr="00C26260">
        <w:rPr>
          <w:rStyle w:val="620"/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διαδρομές που μετείχε και έγιναν κατά τις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 ώρες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 (ή έως και 10 ημέρες μετά από αυτήν), στενή επαφή -υπό τυπικές συνθήκες- θεωρείται</w:t>
      </w:r>
      <w:r w:rsidRPr="00C26260">
        <w:rPr>
          <w:rStyle w:val="620"/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κάθε άτομο που σε κάποια διαδρομή εντός αυτού του χρονικού διαστήματος καθόταν σε διπλανή θέση ή στην αντίστοιχη θέση της μπροστινής ή πίσω σειράς από τη θέση του επιβεβαιωμένου κρούσματος, β/ εάν το κρούσμα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δεν</w:t>
      </w:r>
      <w:r w:rsidRPr="00C26260">
        <w:rPr>
          <w:rFonts w:asciiTheme="minorHAnsi" w:hAnsiTheme="minorHAnsi" w:cstheme="minorHAnsi"/>
          <w:sz w:val="20"/>
          <w:szCs w:val="20"/>
        </w:rPr>
        <w:t xml:space="preserve"> έκανε σωστή χρήση μάσκας στις διαδρομές που μετείχε και έγιναν κατά τις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 ώρες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</w:t>
      </w:r>
      <w:r w:rsidRPr="00C26260">
        <w:rPr>
          <w:rStyle w:val="620"/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(ή έως και 10 ημέρες μετά από αυτήν), θα πρέπει να γίνει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ειδική εκτίμηση κινδύνου</w:t>
      </w:r>
      <w:r w:rsidRPr="00C26260">
        <w:rPr>
          <w:rFonts w:asciiTheme="minorHAnsi" w:hAnsiTheme="minorHAnsi" w:cstheme="minorHAnsi"/>
          <w:sz w:val="20"/>
          <w:szCs w:val="20"/>
        </w:rPr>
        <w:t xml:space="preserve"> για να οριστούν οι στενές επαφές.</w:t>
      </w:r>
    </w:p>
    <w:p w:rsidR="00667D39" w:rsidRDefault="0055097C">
      <w:pPr>
        <w:pStyle w:val="61"/>
        <w:numPr>
          <w:ilvl w:val="0"/>
          <w:numId w:val="8"/>
        </w:numPr>
        <w:shd w:val="clear" w:color="auto" w:fill="auto"/>
        <w:tabs>
          <w:tab w:val="left" w:pos="293"/>
        </w:tabs>
        <w:spacing w:line="240" w:lineRule="exact"/>
        <w:ind w:left="120" w:right="200"/>
        <w:rPr>
          <w:rFonts w:asciiTheme="minorHAnsi" w:hAnsiTheme="minorHAnsi" w:cstheme="minorHAnsi"/>
          <w:sz w:val="20"/>
          <w:szCs w:val="20"/>
        </w:rPr>
      </w:pPr>
      <w:r w:rsidRPr="00C26260">
        <w:rPr>
          <w:rFonts w:asciiTheme="minorHAnsi" w:hAnsiTheme="minorHAnsi" w:cstheme="minorHAnsi"/>
          <w:sz w:val="20"/>
          <w:szCs w:val="20"/>
        </w:rPr>
        <w:lastRenderedPageBreak/>
        <w:t>Οι μαθητές ή τα μέλη του προσωπικού που κατά το</w:t>
      </w:r>
      <w:r w:rsidRPr="00C26260">
        <w:rPr>
          <w:rStyle w:val="62"/>
          <w:rFonts w:asciiTheme="minorHAnsi" w:hAnsiTheme="minorHAnsi" w:cstheme="minorHAnsi"/>
          <w:sz w:val="20"/>
          <w:szCs w:val="20"/>
        </w:rPr>
        <w:t xml:space="preserve"> 48ωρο</w:t>
      </w:r>
      <w:r w:rsidRPr="00C26260">
        <w:rPr>
          <w:rFonts w:asciiTheme="minorHAnsi" w:hAnsiTheme="minorHAnsi" w:cstheme="minorHAnsi"/>
          <w:sz w:val="20"/>
          <w:szCs w:val="20"/>
        </w:rPr>
        <w:t xml:space="preserve"> πριν την έναρξη των συμπτωμάτων κινήθηκαν προς ή από το σχολείο μαζί με το επιβεβαιωμένο κρούσμα στο ίδιο</w:t>
      </w:r>
      <w:r w:rsidRPr="00C26260">
        <w:rPr>
          <w:rStyle w:val="620"/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26260">
        <w:rPr>
          <w:rFonts w:asciiTheme="minorHAnsi" w:hAnsiTheme="minorHAnsi" w:cstheme="minorHAnsi"/>
          <w:sz w:val="20"/>
          <w:szCs w:val="20"/>
        </w:rPr>
        <w:t>ταξί ή ανάλογο ιδιωτικό μεταφορικό μέσο.</w:t>
      </w:r>
    </w:p>
    <w:p w:rsidR="00667D39" w:rsidRPr="00667D39" w:rsidRDefault="00667D39" w:rsidP="00667D39"/>
    <w:p w:rsidR="00667D39" w:rsidRPr="00667D39" w:rsidRDefault="00667D39" w:rsidP="00667D39"/>
    <w:p w:rsidR="00667D39" w:rsidRPr="00667D39" w:rsidRDefault="00667D39" w:rsidP="00667D39"/>
    <w:p w:rsidR="00667D39" w:rsidRPr="00667D39" w:rsidRDefault="00667D39" w:rsidP="00667D39"/>
    <w:p w:rsidR="00667D39" w:rsidRPr="00667D39" w:rsidRDefault="00667D39" w:rsidP="00667D39"/>
    <w:p w:rsidR="00667D39" w:rsidRPr="00667D39" w:rsidRDefault="00667D39" w:rsidP="00667D39"/>
    <w:p w:rsidR="00667D39" w:rsidRPr="00667D39" w:rsidRDefault="00667D39" w:rsidP="00667D39"/>
    <w:p w:rsidR="0055097C" w:rsidRPr="00C26260" w:rsidRDefault="0055097C" w:rsidP="00667D39">
      <w:pPr>
        <w:pStyle w:val="210"/>
        <w:shd w:val="clear" w:color="auto" w:fill="auto"/>
        <w:spacing w:before="0" w:after="317" w:line="220" w:lineRule="exact"/>
        <w:ind w:left="4700" w:firstLine="0"/>
        <w:rPr>
          <w:rFonts w:asciiTheme="minorHAnsi" w:hAnsiTheme="minorHAnsi" w:cstheme="minorHAnsi"/>
          <w:sz w:val="20"/>
          <w:szCs w:val="20"/>
        </w:rPr>
      </w:pPr>
    </w:p>
    <w:sectPr w:rsidR="0055097C" w:rsidRPr="00C26260" w:rsidSect="004044BA">
      <w:footerReference w:type="default" r:id="rId9"/>
      <w:pgSz w:w="16837" w:h="11905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72" w:rsidRDefault="00057172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57172" w:rsidRDefault="00057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F" w:rsidRDefault="0055097C">
    <w:pPr>
      <w:pStyle w:val="a8"/>
      <w:framePr w:h="221" w:wrap="none" w:vAnchor="text" w:hAnchor="page" w:x="1115" w:y="-1216"/>
      <w:shd w:val="clear" w:color="auto" w:fill="auto"/>
      <w:jc w:val="both"/>
    </w:pPr>
    <w:r>
      <w:rPr>
        <w:rStyle w:val="Calibri"/>
      </w:rPr>
      <w:t>ΟΜΑΔΑ ΕΡΓΑΣΙΑΣ ΓΙΑ ΤΟ ΝΕΟ ΚΟΡΩΝΟΪΟSARS-CoV-2 ΓΙΑ ΤΙΣ ΕΚΠΑΙΔΕΥΤΙΚΕΣ ΜΟΝΑΔΕΣ</w:t>
    </w:r>
  </w:p>
  <w:p w:rsidR="0092535F" w:rsidRDefault="0092535F">
    <w:pPr>
      <w:rPr>
        <w:color w:val="auto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5F" w:rsidRDefault="0055097C" w:rsidP="004044BA">
    <w:pPr>
      <w:pStyle w:val="a8"/>
      <w:framePr w:w="12114" w:h="163" w:wrap="none" w:vAnchor="text" w:hAnchor="page" w:x="1481" w:y="-651"/>
      <w:shd w:val="clear" w:color="auto" w:fill="auto"/>
      <w:tabs>
        <w:tab w:val="right" w:pos="10757"/>
      </w:tabs>
      <w:ind w:left="1142"/>
    </w:pPr>
    <w:r>
      <w:rPr>
        <w:rStyle w:val="Calibri"/>
      </w:rPr>
      <w:t>ΟΜΑΔΑ ΕΡΓΑΣΙΑΣ ΓΙΑ ΤΟ ΝΕΟ ΚΟΡΩΝΟΪΟ</w:t>
    </w:r>
    <w:r>
      <w:rPr>
        <w:rStyle w:val="Calibri"/>
        <w:lang w:val="en-US" w:eastAsia="en-US"/>
      </w:rPr>
      <w:t>SARS</w:t>
    </w:r>
    <w:r w:rsidRPr="00C26260">
      <w:rPr>
        <w:rStyle w:val="Calibri"/>
        <w:lang w:eastAsia="en-US"/>
      </w:rPr>
      <w:t>-</w:t>
    </w:r>
    <w:r>
      <w:rPr>
        <w:rStyle w:val="Calibri"/>
        <w:lang w:val="en-US" w:eastAsia="en-US"/>
      </w:rPr>
      <w:t>CoV</w:t>
    </w:r>
    <w:r w:rsidRPr="00C26260">
      <w:rPr>
        <w:rStyle w:val="Calibri"/>
        <w:lang w:eastAsia="en-US"/>
      </w:rPr>
      <w:t xml:space="preserve">-2 </w:t>
    </w:r>
    <w:r>
      <w:rPr>
        <w:rStyle w:val="Calibri"/>
      </w:rPr>
      <w:t>ΓΙΑ ΤΙΣ ΕΚΠΑΙΔΕΥΤΙΚΕΣ ΜΟΝΑΔΕΣ</w:t>
    </w:r>
    <w:r>
      <w:rPr>
        <w:rStyle w:val="Calibr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72" w:rsidRDefault="00057172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57172" w:rsidRDefault="000571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83CFC"/>
    <w:rsid w:val="00057172"/>
    <w:rsid w:val="003146EC"/>
    <w:rsid w:val="004044BA"/>
    <w:rsid w:val="0055097C"/>
    <w:rsid w:val="00667D39"/>
    <w:rsid w:val="00683CFC"/>
    <w:rsid w:val="006A788D"/>
    <w:rsid w:val="0092535F"/>
    <w:rsid w:val="00BB405B"/>
    <w:rsid w:val="00C26260"/>
    <w:rsid w:val="00DD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5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2535F"/>
    <w:rPr>
      <w:color w:val="0066CC"/>
      <w:u w:val="single"/>
    </w:rPr>
  </w:style>
  <w:style w:type="character" w:customStyle="1" w:styleId="a3">
    <w:name w:val="Υποσημείωση_"/>
    <w:basedOn w:val="a0"/>
    <w:link w:val="a4"/>
    <w:uiPriority w:val="99"/>
    <w:rsid w:val="0092535F"/>
    <w:rPr>
      <w:rFonts w:ascii="Calibri" w:hAnsi="Calibri" w:cs="Calibri"/>
      <w:spacing w:val="0"/>
      <w:sz w:val="19"/>
      <w:szCs w:val="19"/>
    </w:rPr>
  </w:style>
  <w:style w:type="character" w:customStyle="1" w:styleId="a5">
    <w:name w:val="Λεζάντα εικόνας_"/>
    <w:basedOn w:val="a0"/>
    <w:link w:val="1"/>
    <w:uiPriority w:val="99"/>
    <w:rsid w:val="0092535F"/>
    <w:rPr>
      <w:rFonts w:ascii="Calibri" w:hAnsi="Calibri" w:cs="Calibri"/>
      <w:spacing w:val="0"/>
      <w:sz w:val="15"/>
      <w:szCs w:val="15"/>
    </w:rPr>
  </w:style>
  <w:style w:type="character" w:customStyle="1" w:styleId="a6">
    <w:name w:val="Λεζάντα εικόνας"/>
    <w:basedOn w:val="a5"/>
    <w:uiPriority w:val="99"/>
    <w:rsid w:val="0092535F"/>
  </w:style>
  <w:style w:type="character" w:customStyle="1" w:styleId="2">
    <w:name w:val="Λεζάντα εικόνας2"/>
    <w:basedOn w:val="a5"/>
    <w:uiPriority w:val="99"/>
    <w:rsid w:val="0092535F"/>
    <w:rPr>
      <w:noProof/>
    </w:rPr>
  </w:style>
  <w:style w:type="character" w:customStyle="1" w:styleId="a7">
    <w:name w:val="Κεφαλίδα ή υποσέλιδο_"/>
    <w:basedOn w:val="a0"/>
    <w:link w:val="a8"/>
    <w:uiPriority w:val="99"/>
    <w:rsid w:val="0092535F"/>
    <w:rPr>
      <w:rFonts w:ascii="Times New Roman" w:hAnsi="Times New Roman" w:cs="Times New Roman"/>
      <w:sz w:val="20"/>
      <w:szCs w:val="20"/>
    </w:rPr>
  </w:style>
  <w:style w:type="character" w:customStyle="1" w:styleId="Calibri">
    <w:name w:val="Κεφαλίδα ή υποσέλιδο + Calibri"/>
    <w:aliases w:val="9,5 στ.,Έντονη γραφή"/>
    <w:basedOn w:val="a7"/>
    <w:uiPriority w:val="99"/>
    <w:rsid w:val="0092535F"/>
    <w:rPr>
      <w:rFonts w:ascii="Calibri" w:hAnsi="Calibri" w:cs="Calibri"/>
      <w:b/>
      <w:bCs/>
      <w:spacing w:val="0"/>
      <w:sz w:val="19"/>
      <w:szCs w:val="19"/>
    </w:rPr>
  </w:style>
  <w:style w:type="character" w:customStyle="1" w:styleId="Calibri1">
    <w:name w:val="Κεφαλίδα ή υποσέλιδο + Calibri1"/>
    <w:aliases w:val="12 στ."/>
    <w:basedOn w:val="a7"/>
    <w:uiPriority w:val="99"/>
    <w:rsid w:val="0092535F"/>
    <w:rPr>
      <w:rFonts w:ascii="Calibri" w:hAnsi="Calibri" w:cs="Calibri"/>
      <w:spacing w:val="0"/>
      <w:sz w:val="24"/>
      <w:szCs w:val="24"/>
    </w:rPr>
  </w:style>
  <w:style w:type="character" w:customStyle="1" w:styleId="20">
    <w:name w:val="Επικεφαλίδα #2_"/>
    <w:basedOn w:val="a0"/>
    <w:link w:val="21"/>
    <w:uiPriority w:val="99"/>
    <w:rsid w:val="0092535F"/>
    <w:rPr>
      <w:rFonts w:ascii="Calibri" w:hAnsi="Calibri" w:cs="Calibri"/>
      <w:b/>
      <w:bCs/>
      <w:spacing w:val="0"/>
      <w:sz w:val="31"/>
      <w:szCs w:val="31"/>
    </w:rPr>
  </w:style>
  <w:style w:type="character" w:customStyle="1" w:styleId="22">
    <w:name w:val="Επικεφαλίδα #2"/>
    <w:basedOn w:val="20"/>
    <w:uiPriority w:val="99"/>
    <w:rsid w:val="0092535F"/>
    <w:rPr>
      <w:lang w:val="en-US" w:eastAsia="en-US"/>
    </w:rPr>
  </w:style>
  <w:style w:type="character" w:customStyle="1" w:styleId="23">
    <w:name w:val="Σώμα κειμένου (2)_"/>
    <w:basedOn w:val="a0"/>
    <w:link w:val="210"/>
    <w:uiPriority w:val="99"/>
    <w:rsid w:val="0092535F"/>
    <w:rPr>
      <w:rFonts w:ascii="Calibri" w:hAnsi="Calibri" w:cs="Calibri"/>
      <w:b/>
      <w:bCs/>
      <w:spacing w:val="0"/>
      <w:sz w:val="22"/>
      <w:szCs w:val="22"/>
    </w:rPr>
  </w:style>
  <w:style w:type="character" w:customStyle="1" w:styleId="Char1">
    <w:name w:val="Σώμα κειμένου Char1"/>
    <w:basedOn w:val="a0"/>
    <w:link w:val="a9"/>
    <w:uiPriority w:val="99"/>
    <w:rsid w:val="0092535F"/>
    <w:rPr>
      <w:rFonts w:ascii="Calibri" w:hAnsi="Calibri" w:cs="Calibri"/>
      <w:spacing w:val="0"/>
      <w:sz w:val="22"/>
      <w:szCs w:val="22"/>
    </w:rPr>
  </w:style>
  <w:style w:type="paragraph" w:styleId="a9">
    <w:name w:val="Body Text"/>
    <w:basedOn w:val="a"/>
    <w:link w:val="Char1"/>
    <w:uiPriority w:val="99"/>
    <w:rsid w:val="0092535F"/>
    <w:pPr>
      <w:shd w:val="clear" w:color="auto" w:fill="FFFFFF"/>
      <w:spacing w:before="1200" w:after="60" w:line="293" w:lineRule="exact"/>
      <w:ind w:hanging="380"/>
      <w:jc w:val="both"/>
    </w:pPr>
    <w:rPr>
      <w:rFonts w:ascii="Calibri" w:hAnsi="Calibri" w:cs="Calibri"/>
      <w:color w:val="auto"/>
      <w:sz w:val="22"/>
      <w:szCs w:val="22"/>
    </w:rPr>
  </w:style>
  <w:style w:type="character" w:customStyle="1" w:styleId="Char">
    <w:name w:val="Σώμα κειμένου Char"/>
    <w:basedOn w:val="a0"/>
    <w:link w:val="a9"/>
    <w:uiPriority w:val="99"/>
    <w:semiHidden/>
    <w:rsid w:val="0092535F"/>
    <w:rPr>
      <w:rFonts w:cs="Arial Unicode MS"/>
      <w:color w:val="000000"/>
    </w:rPr>
  </w:style>
  <w:style w:type="character" w:customStyle="1" w:styleId="aa">
    <w:name w:val="Σώμα κειμένου + Έντονη γραφή"/>
    <w:basedOn w:val="Char1"/>
    <w:uiPriority w:val="99"/>
    <w:rsid w:val="0092535F"/>
    <w:rPr>
      <w:b/>
      <w:bCs/>
    </w:rPr>
  </w:style>
  <w:style w:type="character" w:customStyle="1" w:styleId="24">
    <w:name w:val="Σώμα κειμένου (2)"/>
    <w:basedOn w:val="23"/>
    <w:uiPriority w:val="99"/>
    <w:rsid w:val="0092535F"/>
  </w:style>
  <w:style w:type="character" w:customStyle="1" w:styleId="25">
    <w:name w:val="Σώμα κειμένου (2) + Χωρίς έντονη γραφή"/>
    <w:basedOn w:val="23"/>
    <w:uiPriority w:val="99"/>
    <w:rsid w:val="0092535F"/>
  </w:style>
  <w:style w:type="character" w:customStyle="1" w:styleId="29">
    <w:name w:val="Επικεφαλίδα #29"/>
    <w:basedOn w:val="20"/>
    <w:uiPriority w:val="99"/>
    <w:rsid w:val="0092535F"/>
    <w:rPr>
      <w:lang w:val="en-US" w:eastAsia="en-US"/>
    </w:rPr>
  </w:style>
  <w:style w:type="character" w:customStyle="1" w:styleId="28">
    <w:name w:val="Επικεφαλίδα #28"/>
    <w:basedOn w:val="20"/>
    <w:uiPriority w:val="99"/>
    <w:rsid w:val="0092535F"/>
  </w:style>
  <w:style w:type="character" w:customStyle="1" w:styleId="220">
    <w:name w:val="Σώμα κειμένου + Έντονη γραφή22"/>
    <w:basedOn w:val="Char1"/>
    <w:uiPriority w:val="99"/>
    <w:rsid w:val="0092535F"/>
    <w:rPr>
      <w:b/>
      <w:bCs/>
    </w:rPr>
  </w:style>
  <w:style w:type="character" w:customStyle="1" w:styleId="8">
    <w:name w:val="Σώμα κειμένου + 8"/>
    <w:aliases w:val="5 στ.9"/>
    <w:basedOn w:val="Char1"/>
    <w:uiPriority w:val="99"/>
    <w:rsid w:val="0092535F"/>
    <w:rPr>
      <w:noProof/>
      <w:sz w:val="17"/>
      <w:szCs w:val="17"/>
    </w:rPr>
  </w:style>
  <w:style w:type="character" w:customStyle="1" w:styleId="250">
    <w:name w:val="Σώμα κειμένου (2) + Χωρίς έντονη γραφή5"/>
    <w:basedOn w:val="23"/>
    <w:uiPriority w:val="99"/>
    <w:rsid w:val="0092535F"/>
  </w:style>
  <w:style w:type="character" w:customStyle="1" w:styleId="211">
    <w:name w:val="Σώμα κειμένου + Έντονη γραφή21"/>
    <w:basedOn w:val="Char1"/>
    <w:uiPriority w:val="99"/>
    <w:rsid w:val="0092535F"/>
    <w:rPr>
      <w:b/>
      <w:bCs/>
    </w:rPr>
  </w:style>
  <w:style w:type="character" w:customStyle="1" w:styleId="27">
    <w:name w:val="Επικεφαλίδα #27"/>
    <w:basedOn w:val="20"/>
    <w:uiPriority w:val="99"/>
    <w:rsid w:val="0092535F"/>
    <w:rPr>
      <w:lang w:val="en-US" w:eastAsia="en-US"/>
    </w:rPr>
  </w:style>
  <w:style w:type="character" w:customStyle="1" w:styleId="26">
    <w:name w:val="Επικεφαλίδα #26"/>
    <w:basedOn w:val="20"/>
    <w:uiPriority w:val="99"/>
    <w:rsid w:val="0092535F"/>
  </w:style>
  <w:style w:type="character" w:customStyle="1" w:styleId="3">
    <w:name w:val="Επικεφαλίδα #3_"/>
    <w:basedOn w:val="a0"/>
    <w:link w:val="31"/>
    <w:uiPriority w:val="99"/>
    <w:rsid w:val="0092535F"/>
    <w:rPr>
      <w:rFonts w:ascii="Calibri" w:hAnsi="Calibri" w:cs="Calibri"/>
      <w:b/>
      <w:bCs/>
      <w:spacing w:val="0"/>
      <w:sz w:val="27"/>
      <w:szCs w:val="27"/>
    </w:rPr>
  </w:style>
  <w:style w:type="character" w:customStyle="1" w:styleId="30">
    <w:name w:val="Επικεφαλίδα #3"/>
    <w:basedOn w:val="3"/>
    <w:uiPriority w:val="99"/>
    <w:rsid w:val="0092535F"/>
  </w:style>
  <w:style w:type="character" w:customStyle="1" w:styleId="240">
    <w:name w:val="Σώμα κειμένου (2) + Χωρίς έντονη γραφή4"/>
    <w:basedOn w:val="23"/>
    <w:uiPriority w:val="99"/>
    <w:rsid w:val="0092535F"/>
    <w:rPr>
      <w:noProof/>
    </w:rPr>
  </w:style>
  <w:style w:type="character" w:customStyle="1" w:styleId="200">
    <w:name w:val="Σώμα κειμένου + Έντονη γραφή20"/>
    <w:basedOn w:val="Char1"/>
    <w:uiPriority w:val="99"/>
    <w:rsid w:val="0092535F"/>
    <w:rPr>
      <w:b/>
      <w:bCs/>
    </w:rPr>
  </w:style>
  <w:style w:type="character" w:customStyle="1" w:styleId="37">
    <w:name w:val="Επικεφαλίδα #37"/>
    <w:basedOn w:val="3"/>
    <w:uiPriority w:val="99"/>
    <w:rsid w:val="0092535F"/>
  </w:style>
  <w:style w:type="character" w:customStyle="1" w:styleId="19">
    <w:name w:val="Σώμα κειμένου + Έντονη γραφή19"/>
    <w:basedOn w:val="Char1"/>
    <w:uiPriority w:val="99"/>
    <w:rsid w:val="0092535F"/>
    <w:rPr>
      <w:b/>
      <w:bCs/>
    </w:rPr>
  </w:style>
  <w:style w:type="character" w:customStyle="1" w:styleId="36">
    <w:name w:val="Επικεφαλίδα #36"/>
    <w:basedOn w:val="3"/>
    <w:uiPriority w:val="99"/>
    <w:rsid w:val="0092535F"/>
  </w:style>
  <w:style w:type="character" w:customStyle="1" w:styleId="14">
    <w:name w:val="Σώμα κειμένου + 14"/>
    <w:aliases w:val="5 στ.8,Μικρά κεφαλαία"/>
    <w:basedOn w:val="Char1"/>
    <w:uiPriority w:val="99"/>
    <w:rsid w:val="0092535F"/>
    <w:rPr>
      <w:smallCaps/>
      <w:noProof/>
      <w:sz w:val="29"/>
      <w:szCs w:val="29"/>
    </w:rPr>
  </w:style>
  <w:style w:type="character" w:customStyle="1" w:styleId="4">
    <w:name w:val="Επικεφαλίδα #4_"/>
    <w:basedOn w:val="a0"/>
    <w:link w:val="41"/>
    <w:uiPriority w:val="99"/>
    <w:rsid w:val="0092535F"/>
    <w:rPr>
      <w:rFonts w:ascii="Calibri" w:hAnsi="Calibri" w:cs="Calibri"/>
      <w:b/>
      <w:bCs/>
      <w:spacing w:val="0"/>
      <w:sz w:val="22"/>
      <w:szCs w:val="22"/>
    </w:rPr>
  </w:style>
  <w:style w:type="character" w:customStyle="1" w:styleId="40">
    <w:name w:val="Επικεφαλίδα #4 + Χωρίς έντονη γραφή"/>
    <w:basedOn w:val="4"/>
    <w:uiPriority w:val="99"/>
    <w:rsid w:val="0092535F"/>
  </w:style>
  <w:style w:type="character" w:customStyle="1" w:styleId="18">
    <w:name w:val="Σώμα κειμένου + Έντονη γραφή18"/>
    <w:basedOn w:val="Char1"/>
    <w:uiPriority w:val="99"/>
    <w:rsid w:val="0092535F"/>
    <w:rPr>
      <w:b/>
      <w:bCs/>
      <w:u w:val="single"/>
      <w:lang w:val="en-US" w:eastAsia="en-US"/>
    </w:rPr>
  </w:style>
  <w:style w:type="character" w:customStyle="1" w:styleId="17">
    <w:name w:val="Σώμα κειμένου + Έντονη γραφή17"/>
    <w:basedOn w:val="Char1"/>
    <w:uiPriority w:val="99"/>
    <w:rsid w:val="0092535F"/>
    <w:rPr>
      <w:b/>
      <w:bCs/>
      <w:noProof/>
    </w:rPr>
  </w:style>
  <w:style w:type="character" w:customStyle="1" w:styleId="43">
    <w:name w:val="Επικεφαλίδα #4 + Χωρίς έντονη γραφή3"/>
    <w:basedOn w:val="4"/>
    <w:uiPriority w:val="99"/>
    <w:rsid w:val="0092535F"/>
    <w:rPr>
      <w:noProof/>
    </w:rPr>
  </w:style>
  <w:style w:type="character" w:customStyle="1" w:styleId="42">
    <w:name w:val="Επικεφαλίδα #4"/>
    <w:basedOn w:val="4"/>
    <w:uiPriority w:val="99"/>
    <w:rsid w:val="0092535F"/>
  </w:style>
  <w:style w:type="character" w:customStyle="1" w:styleId="16">
    <w:name w:val="Σώμα κειμένου + Έντονη γραφή16"/>
    <w:basedOn w:val="Char1"/>
    <w:uiPriority w:val="99"/>
    <w:rsid w:val="0092535F"/>
    <w:rPr>
      <w:b/>
      <w:bCs/>
    </w:rPr>
  </w:style>
  <w:style w:type="character" w:customStyle="1" w:styleId="241">
    <w:name w:val="Σώμα κειμένου (2)4"/>
    <w:basedOn w:val="23"/>
    <w:uiPriority w:val="99"/>
    <w:rsid w:val="0092535F"/>
  </w:style>
  <w:style w:type="character" w:customStyle="1" w:styleId="83">
    <w:name w:val="Σώμα κειμένου + 83"/>
    <w:aliases w:val="5 στ.7"/>
    <w:basedOn w:val="Char1"/>
    <w:uiPriority w:val="99"/>
    <w:rsid w:val="0092535F"/>
    <w:rPr>
      <w:noProof/>
      <w:sz w:val="17"/>
      <w:szCs w:val="17"/>
    </w:rPr>
  </w:style>
  <w:style w:type="character" w:customStyle="1" w:styleId="280">
    <w:name w:val="Σώμα κειμένου (2) + 8"/>
    <w:aliases w:val="5 στ.6,Χωρίς έντονη γραφή"/>
    <w:basedOn w:val="23"/>
    <w:uiPriority w:val="99"/>
    <w:rsid w:val="0092535F"/>
    <w:rPr>
      <w:noProof/>
      <w:sz w:val="17"/>
      <w:szCs w:val="17"/>
    </w:rPr>
  </w:style>
  <w:style w:type="character" w:customStyle="1" w:styleId="230">
    <w:name w:val="Σώμα κειμένου (2) + Χωρίς έντονη γραφή3"/>
    <w:basedOn w:val="23"/>
    <w:uiPriority w:val="99"/>
    <w:rsid w:val="0092535F"/>
  </w:style>
  <w:style w:type="character" w:customStyle="1" w:styleId="15">
    <w:name w:val="Σώμα κειμένου + Έντονη γραφή15"/>
    <w:basedOn w:val="Char1"/>
    <w:uiPriority w:val="99"/>
    <w:rsid w:val="0092535F"/>
    <w:rPr>
      <w:b/>
      <w:bCs/>
    </w:rPr>
  </w:style>
  <w:style w:type="character" w:customStyle="1" w:styleId="281">
    <w:name w:val="Σώμα κειμένου (2) + 81"/>
    <w:aliases w:val="5 στ.5,Χωρίς έντονη γραφή3"/>
    <w:basedOn w:val="23"/>
    <w:uiPriority w:val="99"/>
    <w:rsid w:val="0092535F"/>
    <w:rPr>
      <w:noProof/>
      <w:sz w:val="17"/>
      <w:szCs w:val="17"/>
    </w:rPr>
  </w:style>
  <w:style w:type="character" w:customStyle="1" w:styleId="221">
    <w:name w:val="Σώμα κειμένου (2) + Χωρίς έντονη γραφή2"/>
    <w:basedOn w:val="23"/>
    <w:uiPriority w:val="99"/>
    <w:rsid w:val="0092535F"/>
  </w:style>
  <w:style w:type="character" w:customStyle="1" w:styleId="140">
    <w:name w:val="Σώμα κειμένου + Έντονη γραφή14"/>
    <w:basedOn w:val="Char1"/>
    <w:uiPriority w:val="99"/>
    <w:rsid w:val="0092535F"/>
    <w:rPr>
      <w:b/>
      <w:bCs/>
      <w:u w:val="single"/>
    </w:rPr>
  </w:style>
  <w:style w:type="character" w:customStyle="1" w:styleId="82">
    <w:name w:val="Σώμα κειμένου + 82"/>
    <w:aliases w:val="5 στ.4"/>
    <w:basedOn w:val="Char1"/>
    <w:uiPriority w:val="99"/>
    <w:rsid w:val="0092535F"/>
    <w:rPr>
      <w:noProof/>
      <w:sz w:val="17"/>
      <w:szCs w:val="17"/>
    </w:rPr>
  </w:style>
  <w:style w:type="character" w:customStyle="1" w:styleId="13">
    <w:name w:val="Σώμα κειμένου + Έντονη γραφή13"/>
    <w:basedOn w:val="Char1"/>
    <w:uiPriority w:val="99"/>
    <w:rsid w:val="0092535F"/>
    <w:rPr>
      <w:b/>
      <w:bCs/>
    </w:rPr>
  </w:style>
  <w:style w:type="character" w:customStyle="1" w:styleId="12">
    <w:name w:val="Σώμα κειμένου + Έντονη γραφή12"/>
    <w:basedOn w:val="Char1"/>
    <w:uiPriority w:val="99"/>
    <w:rsid w:val="0092535F"/>
    <w:rPr>
      <w:b/>
      <w:bCs/>
      <w:u w:val="single"/>
    </w:rPr>
  </w:style>
  <w:style w:type="character" w:customStyle="1" w:styleId="231">
    <w:name w:val="Σώμα κειμένου (2)3"/>
    <w:basedOn w:val="23"/>
    <w:uiPriority w:val="99"/>
    <w:rsid w:val="0092535F"/>
  </w:style>
  <w:style w:type="character" w:customStyle="1" w:styleId="81">
    <w:name w:val="Σώμα κειμένου + 81"/>
    <w:aliases w:val="5 στ.3"/>
    <w:basedOn w:val="Char1"/>
    <w:uiPriority w:val="99"/>
    <w:rsid w:val="0092535F"/>
    <w:rPr>
      <w:noProof/>
      <w:sz w:val="17"/>
      <w:szCs w:val="17"/>
    </w:rPr>
  </w:style>
  <w:style w:type="character" w:customStyle="1" w:styleId="11">
    <w:name w:val="Σώμα κειμένου + Έντονη γραφή11"/>
    <w:basedOn w:val="Char1"/>
    <w:uiPriority w:val="99"/>
    <w:rsid w:val="0092535F"/>
    <w:rPr>
      <w:b/>
      <w:bCs/>
      <w:noProof/>
    </w:rPr>
  </w:style>
  <w:style w:type="character" w:customStyle="1" w:styleId="35">
    <w:name w:val="Επικεφαλίδα #35"/>
    <w:basedOn w:val="3"/>
    <w:uiPriority w:val="99"/>
    <w:rsid w:val="0092535F"/>
  </w:style>
  <w:style w:type="character" w:customStyle="1" w:styleId="10">
    <w:name w:val="Σώμα κειμένου + Έντονη γραφή10"/>
    <w:basedOn w:val="Char1"/>
    <w:uiPriority w:val="99"/>
    <w:rsid w:val="0092535F"/>
    <w:rPr>
      <w:b/>
      <w:bCs/>
    </w:rPr>
  </w:style>
  <w:style w:type="character" w:customStyle="1" w:styleId="251">
    <w:name w:val="Επικεφαλίδα #25"/>
    <w:basedOn w:val="20"/>
    <w:uiPriority w:val="99"/>
    <w:rsid w:val="0092535F"/>
  </w:style>
  <w:style w:type="character" w:customStyle="1" w:styleId="242">
    <w:name w:val="Επικεφαλίδα #24"/>
    <w:basedOn w:val="20"/>
    <w:uiPriority w:val="99"/>
    <w:rsid w:val="0092535F"/>
  </w:style>
  <w:style w:type="character" w:customStyle="1" w:styleId="420">
    <w:name w:val="Επικεφαλίδα #4 + Χωρίς έντονη γραφή2"/>
    <w:basedOn w:val="4"/>
    <w:uiPriority w:val="99"/>
    <w:rsid w:val="0092535F"/>
  </w:style>
  <w:style w:type="character" w:customStyle="1" w:styleId="9">
    <w:name w:val="Σώμα κειμένου + Έντονη γραφή9"/>
    <w:basedOn w:val="Char1"/>
    <w:uiPriority w:val="99"/>
    <w:rsid w:val="0092535F"/>
    <w:rPr>
      <w:b/>
      <w:bCs/>
    </w:rPr>
  </w:style>
  <w:style w:type="character" w:customStyle="1" w:styleId="80">
    <w:name w:val="Σώμα κειμένου + Έντονη γραφή8"/>
    <w:basedOn w:val="Char1"/>
    <w:uiPriority w:val="99"/>
    <w:rsid w:val="0092535F"/>
    <w:rPr>
      <w:b/>
      <w:bCs/>
      <w:u w:val="single"/>
    </w:rPr>
  </w:style>
  <w:style w:type="character" w:customStyle="1" w:styleId="7">
    <w:name w:val="Σώμα κειμένου + Έντονη γραφή7"/>
    <w:basedOn w:val="Char1"/>
    <w:uiPriority w:val="99"/>
    <w:rsid w:val="0092535F"/>
    <w:rPr>
      <w:b/>
      <w:bCs/>
      <w:noProof/>
    </w:rPr>
  </w:style>
  <w:style w:type="character" w:customStyle="1" w:styleId="32">
    <w:name w:val="Επικεφαλίδα #3 (2)_"/>
    <w:basedOn w:val="a0"/>
    <w:link w:val="321"/>
    <w:uiPriority w:val="99"/>
    <w:rsid w:val="0092535F"/>
    <w:rPr>
      <w:rFonts w:ascii="Calibri" w:hAnsi="Calibri" w:cs="Calibri"/>
      <w:b/>
      <w:bCs/>
      <w:i/>
      <w:iCs/>
      <w:spacing w:val="0"/>
      <w:sz w:val="27"/>
      <w:szCs w:val="27"/>
    </w:rPr>
  </w:style>
  <w:style w:type="character" w:customStyle="1" w:styleId="320">
    <w:name w:val="Επικεφαλίδα #3 (2)"/>
    <w:basedOn w:val="32"/>
    <w:uiPriority w:val="99"/>
    <w:rsid w:val="0092535F"/>
  </w:style>
  <w:style w:type="character" w:customStyle="1" w:styleId="322">
    <w:name w:val="Επικεφαλίδα #3 (2)2"/>
    <w:basedOn w:val="32"/>
    <w:uiPriority w:val="99"/>
    <w:rsid w:val="0092535F"/>
    <w:rPr>
      <w:u w:val="single"/>
    </w:rPr>
  </w:style>
  <w:style w:type="character" w:customStyle="1" w:styleId="232">
    <w:name w:val="Επικεφαλίδα #23"/>
    <w:basedOn w:val="20"/>
    <w:uiPriority w:val="99"/>
    <w:rsid w:val="0092535F"/>
  </w:style>
  <w:style w:type="character" w:customStyle="1" w:styleId="222">
    <w:name w:val="Επικεφαλίδα #22"/>
    <w:basedOn w:val="20"/>
    <w:uiPriority w:val="99"/>
    <w:rsid w:val="0092535F"/>
  </w:style>
  <w:style w:type="character" w:customStyle="1" w:styleId="410">
    <w:name w:val="Επικεφαλίδα #4 + Χωρίς έντονη γραφή1"/>
    <w:basedOn w:val="4"/>
    <w:uiPriority w:val="99"/>
    <w:rsid w:val="0092535F"/>
    <w:rPr>
      <w:noProof/>
    </w:rPr>
  </w:style>
  <w:style w:type="character" w:customStyle="1" w:styleId="6">
    <w:name w:val="Σώμα κειμένου + Έντονη γραφή6"/>
    <w:basedOn w:val="Char1"/>
    <w:uiPriority w:val="99"/>
    <w:rsid w:val="0092535F"/>
    <w:rPr>
      <w:b/>
      <w:bCs/>
    </w:rPr>
  </w:style>
  <w:style w:type="character" w:customStyle="1" w:styleId="5">
    <w:name w:val="Σώμα κειμένου + Έντονη γραφή5"/>
    <w:basedOn w:val="Char1"/>
    <w:uiPriority w:val="99"/>
    <w:rsid w:val="0092535F"/>
    <w:rPr>
      <w:b/>
      <w:bCs/>
      <w:u w:val="single"/>
      <w:lang w:val="en-US" w:eastAsia="en-US"/>
    </w:rPr>
  </w:style>
  <w:style w:type="character" w:customStyle="1" w:styleId="1a">
    <w:name w:val="Επικεφαλίδα #1_"/>
    <w:basedOn w:val="a0"/>
    <w:link w:val="110"/>
    <w:uiPriority w:val="99"/>
    <w:rsid w:val="0092535F"/>
    <w:rPr>
      <w:rFonts w:ascii="Garamond" w:hAnsi="Garamond" w:cs="Garamond"/>
      <w:b/>
      <w:bCs/>
      <w:i/>
      <w:iCs/>
      <w:noProof/>
      <w:w w:val="100"/>
      <w:sz w:val="70"/>
      <w:szCs w:val="70"/>
    </w:rPr>
  </w:style>
  <w:style w:type="character" w:customStyle="1" w:styleId="1b">
    <w:name w:val="Επικεφαλίδα #1"/>
    <w:basedOn w:val="1a"/>
    <w:uiPriority w:val="99"/>
    <w:rsid w:val="0092535F"/>
  </w:style>
  <w:style w:type="character" w:customStyle="1" w:styleId="34">
    <w:name w:val="Επικεφαλίδα #34"/>
    <w:basedOn w:val="3"/>
    <w:uiPriority w:val="99"/>
    <w:rsid w:val="0092535F"/>
  </w:style>
  <w:style w:type="character" w:customStyle="1" w:styleId="33">
    <w:name w:val="Επικεφαλίδα #33"/>
    <w:basedOn w:val="3"/>
    <w:uiPriority w:val="99"/>
    <w:rsid w:val="0092535F"/>
    <w:rPr>
      <w:u w:val="single"/>
    </w:rPr>
  </w:style>
  <w:style w:type="character" w:customStyle="1" w:styleId="323">
    <w:name w:val="Επικεφαλίδα #32"/>
    <w:basedOn w:val="3"/>
    <w:uiPriority w:val="99"/>
    <w:rsid w:val="0092535F"/>
  </w:style>
  <w:style w:type="character" w:customStyle="1" w:styleId="38">
    <w:name w:val="Σώμα κειμένου (3)_"/>
    <w:basedOn w:val="a0"/>
    <w:link w:val="310"/>
    <w:uiPriority w:val="99"/>
    <w:rsid w:val="0092535F"/>
    <w:rPr>
      <w:rFonts w:ascii="Calibri" w:hAnsi="Calibri" w:cs="Calibri"/>
      <w:b/>
      <w:bCs/>
      <w:i/>
      <w:iCs/>
      <w:noProof/>
      <w:spacing w:val="0"/>
      <w:sz w:val="27"/>
      <w:szCs w:val="27"/>
    </w:rPr>
  </w:style>
  <w:style w:type="character" w:customStyle="1" w:styleId="39">
    <w:name w:val="Σώμα κειμένου (3)"/>
    <w:basedOn w:val="38"/>
    <w:uiPriority w:val="99"/>
    <w:rsid w:val="0092535F"/>
  </w:style>
  <w:style w:type="character" w:customStyle="1" w:styleId="44">
    <w:name w:val="Σώμα κειμένου (4)_"/>
    <w:basedOn w:val="a0"/>
    <w:link w:val="411"/>
    <w:uiPriority w:val="99"/>
    <w:rsid w:val="0092535F"/>
    <w:rPr>
      <w:rFonts w:ascii="Calibri" w:hAnsi="Calibri" w:cs="Calibri"/>
      <w:b/>
      <w:bCs/>
      <w:spacing w:val="0"/>
      <w:sz w:val="31"/>
      <w:szCs w:val="31"/>
    </w:rPr>
  </w:style>
  <w:style w:type="character" w:customStyle="1" w:styleId="45">
    <w:name w:val="Σώμα κειμένου (4)"/>
    <w:basedOn w:val="44"/>
    <w:uiPriority w:val="99"/>
    <w:rsid w:val="0092535F"/>
    <w:rPr>
      <w:lang w:val="en-US" w:eastAsia="en-US"/>
    </w:rPr>
  </w:style>
  <w:style w:type="character" w:customStyle="1" w:styleId="421">
    <w:name w:val="Σώμα κειμένου (4)2"/>
    <w:basedOn w:val="44"/>
    <w:uiPriority w:val="99"/>
    <w:rsid w:val="0092535F"/>
  </w:style>
  <w:style w:type="character" w:customStyle="1" w:styleId="430">
    <w:name w:val="Επικεφαλίδα #43"/>
    <w:basedOn w:val="4"/>
    <w:uiPriority w:val="99"/>
    <w:rsid w:val="0092535F"/>
  </w:style>
  <w:style w:type="character" w:customStyle="1" w:styleId="100">
    <w:name w:val="Σώμα κειμένου + 10"/>
    <w:aliases w:val="5 στ.2,Πλάγια γραφή"/>
    <w:basedOn w:val="Char1"/>
    <w:uiPriority w:val="99"/>
    <w:rsid w:val="0092535F"/>
    <w:rPr>
      <w:i/>
      <w:iCs/>
      <w:sz w:val="21"/>
      <w:szCs w:val="21"/>
    </w:rPr>
  </w:style>
  <w:style w:type="character" w:customStyle="1" w:styleId="46">
    <w:name w:val="Σώμα κειμένου + Έντονη γραφή4"/>
    <w:basedOn w:val="Char1"/>
    <w:uiPriority w:val="99"/>
    <w:rsid w:val="0092535F"/>
    <w:rPr>
      <w:b/>
      <w:bCs/>
    </w:rPr>
  </w:style>
  <w:style w:type="character" w:customStyle="1" w:styleId="212">
    <w:name w:val="Σώμα κειμένου (2) + Χωρίς έντονη γραφή1"/>
    <w:basedOn w:val="23"/>
    <w:uiPriority w:val="99"/>
    <w:rsid w:val="0092535F"/>
  </w:style>
  <w:style w:type="character" w:customStyle="1" w:styleId="3a">
    <w:name w:val="Σώμα κειμένου + Έντονη γραφή3"/>
    <w:basedOn w:val="Char1"/>
    <w:uiPriority w:val="99"/>
    <w:rsid w:val="0092535F"/>
    <w:rPr>
      <w:b/>
      <w:bCs/>
    </w:rPr>
  </w:style>
  <w:style w:type="character" w:customStyle="1" w:styleId="2a">
    <w:name w:val="Σώμα κειμένου + Έντονη γραφή2"/>
    <w:aliases w:val="Πλάγια γραφή3"/>
    <w:basedOn w:val="Char1"/>
    <w:uiPriority w:val="99"/>
    <w:rsid w:val="0092535F"/>
    <w:rPr>
      <w:b/>
      <w:bCs/>
      <w:i/>
      <w:iCs/>
    </w:rPr>
  </w:style>
  <w:style w:type="character" w:customStyle="1" w:styleId="101">
    <w:name w:val="Σώμα κειμένου + 101"/>
    <w:aliases w:val="5 στ.1,Πλάγια γραφή2"/>
    <w:basedOn w:val="Char1"/>
    <w:uiPriority w:val="99"/>
    <w:rsid w:val="0092535F"/>
    <w:rPr>
      <w:i/>
      <w:iCs/>
      <w:sz w:val="21"/>
      <w:szCs w:val="21"/>
    </w:rPr>
  </w:style>
  <w:style w:type="character" w:customStyle="1" w:styleId="1c">
    <w:name w:val="Σώμα κειμένου + Έντονη γραφή1"/>
    <w:basedOn w:val="Char1"/>
    <w:uiPriority w:val="99"/>
    <w:rsid w:val="0092535F"/>
    <w:rPr>
      <w:b/>
      <w:bCs/>
      <w:noProof/>
    </w:rPr>
  </w:style>
  <w:style w:type="character" w:customStyle="1" w:styleId="422">
    <w:name w:val="Επικεφαλίδα #42"/>
    <w:basedOn w:val="4"/>
    <w:uiPriority w:val="99"/>
    <w:rsid w:val="0092535F"/>
  </w:style>
  <w:style w:type="character" w:customStyle="1" w:styleId="50">
    <w:name w:val="Σώμα κειμένου (5)_"/>
    <w:basedOn w:val="a0"/>
    <w:link w:val="51"/>
    <w:uiPriority w:val="99"/>
    <w:rsid w:val="0092535F"/>
    <w:rPr>
      <w:rFonts w:ascii="Calibri" w:hAnsi="Calibri" w:cs="Calibri"/>
      <w:i/>
      <w:iCs/>
      <w:spacing w:val="0"/>
      <w:sz w:val="21"/>
      <w:szCs w:val="21"/>
    </w:rPr>
  </w:style>
  <w:style w:type="character" w:customStyle="1" w:styleId="511">
    <w:name w:val="Σώμα κειμένου (5) + 11 στ."/>
    <w:aliases w:val="Χωρίς πλάγια γραφή"/>
    <w:basedOn w:val="50"/>
    <w:uiPriority w:val="99"/>
    <w:rsid w:val="0092535F"/>
    <w:rPr>
      <w:sz w:val="22"/>
      <w:szCs w:val="22"/>
    </w:rPr>
  </w:style>
  <w:style w:type="character" w:customStyle="1" w:styleId="52">
    <w:name w:val="Σώμα κειμένου (5)"/>
    <w:basedOn w:val="50"/>
    <w:uiPriority w:val="99"/>
    <w:rsid w:val="0092535F"/>
    <w:rPr>
      <w:u w:val="single"/>
      <w:lang w:val="en-US" w:eastAsia="en-US"/>
    </w:rPr>
  </w:style>
  <w:style w:type="character" w:customStyle="1" w:styleId="2b">
    <w:name w:val="Σώμα κειμένου + Διάστιχο 2 στ."/>
    <w:basedOn w:val="Char1"/>
    <w:uiPriority w:val="99"/>
    <w:rsid w:val="0092535F"/>
    <w:rPr>
      <w:spacing w:val="40"/>
    </w:rPr>
  </w:style>
  <w:style w:type="character" w:customStyle="1" w:styleId="ab">
    <w:name w:val="Πίνακας περιεχομένων_"/>
    <w:basedOn w:val="a0"/>
    <w:link w:val="ac"/>
    <w:uiPriority w:val="99"/>
    <w:rsid w:val="0092535F"/>
    <w:rPr>
      <w:rFonts w:ascii="Calibri" w:hAnsi="Calibri" w:cs="Calibri"/>
      <w:spacing w:val="0"/>
      <w:sz w:val="22"/>
      <w:szCs w:val="22"/>
    </w:rPr>
  </w:style>
  <w:style w:type="character" w:customStyle="1" w:styleId="2c">
    <w:name w:val="Πίνακας περιεχομένων + Διάστιχο 2 στ."/>
    <w:basedOn w:val="ab"/>
    <w:uiPriority w:val="99"/>
    <w:rsid w:val="0092535F"/>
    <w:rPr>
      <w:spacing w:val="40"/>
    </w:rPr>
  </w:style>
  <w:style w:type="character" w:customStyle="1" w:styleId="2d">
    <w:name w:val="Πίνακας περιεχομένων (2)_"/>
    <w:basedOn w:val="a0"/>
    <w:link w:val="213"/>
    <w:uiPriority w:val="99"/>
    <w:rsid w:val="0092535F"/>
    <w:rPr>
      <w:rFonts w:ascii="Calibri" w:hAnsi="Calibri" w:cs="Calibri"/>
      <w:b/>
      <w:bCs/>
      <w:spacing w:val="0"/>
      <w:sz w:val="19"/>
      <w:szCs w:val="19"/>
    </w:rPr>
  </w:style>
  <w:style w:type="character" w:customStyle="1" w:styleId="2e">
    <w:name w:val="Πίνακας περιεχομένων (2)"/>
    <w:basedOn w:val="2d"/>
    <w:uiPriority w:val="99"/>
    <w:rsid w:val="0092535F"/>
  </w:style>
  <w:style w:type="character" w:customStyle="1" w:styleId="2120">
    <w:name w:val="Πίνακας περιεχομένων (2) + 12 στ."/>
    <w:aliases w:val="Χωρίς έντονη γραφή2"/>
    <w:basedOn w:val="2d"/>
    <w:uiPriority w:val="99"/>
    <w:rsid w:val="0092535F"/>
    <w:rPr>
      <w:noProof/>
      <w:sz w:val="24"/>
      <w:szCs w:val="24"/>
    </w:rPr>
  </w:style>
  <w:style w:type="character" w:customStyle="1" w:styleId="2121">
    <w:name w:val="Πίνακας περιεχομένων (2) + 12 στ.1"/>
    <w:aliases w:val="Χωρίς έντονη γραφή1"/>
    <w:basedOn w:val="2d"/>
    <w:uiPriority w:val="99"/>
    <w:rsid w:val="0092535F"/>
    <w:rPr>
      <w:sz w:val="24"/>
      <w:szCs w:val="24"/>
    </w:rPr>
  </w:style>
  <w:style w:type="character" w:customStyle="1" w:styleId="70">
    <w:name w:val="Σώμα κειμένου (7)_"/>
    <w:basedOn w:val="a0"/>
    <w:link w:val="71"/>
    <w:uiPriority w:val="99"/>
    <w:rsid w:val="0092535F"/>
    <w:rPr>
      <w:rFonts w:ascii="Times New Roman" w:hAnsi="Times New Roman" w:cs="Times New Roman"/>
      <w:noProof/>
      <w:sz w:val="20"/>
      <w:szCs w:val="20"/>
    </w:rPr>
  </w:style>
  <w:style w:type="character" w:customStyle="1" w:styleId="60">
    <w:name w:val="Σώμα κειμένου (6)_"/>
    <w:basedOn w:val="a0"/>
    <w:link w:val="61"/>
    <w:uiPriority w:val="99"/>
    <w:rsid w:val="0092535F"/>
    <w:rPr>
      <w:rFonts w:ascii="Calibri" w:hAnsi="Calibri" w:cs="Calibri"/>
      <w:spacing w:val="0"/>
      <w:sz w:val="19"/>
      <w:szCs w:val="19"/>
    </w:rPr>
  </w:style>
  <w:style w:type="character" w:customStyle="1" w:styleId="62">
    <w:name w:val="Σώμα κειμένου (6) + Έντονη γραφή"/>
    <w:basedOn w:val="60"/>
    <w:uiPriority w:val="99"/>
    <w:rsid w:val="0092535F"/>
    <w:rPr>
      <w:b/>
      <w:bCs/>
    </w:rPr>
  </w:style>
  <w:style w:type="character" w:customStyle="1" w:styleId="610">
    <w:name w:val="Σώμα κειμένου (6) + Έντονη γραφή1"/>
    <w:aliases w:val="Πλάγια γραφή1"/>
    <w:basedOn w:val="60"/>
    <w:uiPriority w:val="99"/>
    <w:rsid w:val="0092535F"/>
    <w:rPr>
      <w:b/>
      <w:bCs/>
      <w:i/>
      <w:iCs/>
    </w:rPr>
  </w:style>
  <w:style w:type="character" w:customStyle="1" w:styleId="63">
    <w:name w:val="Σώμα κειμένου (6)"/>
    <w:basedOn w:val="60"/>
    <w:uiPriority w:val="99"/>
    <w:rsid w:val="0092535F"/>
    <w:rPr>
      <w:u w:val="single"/>
    </w:rPr>
  </w:style>
  <w:style w:type="character" w:customStyle="1" w:styleId="620">
    <w:name w:val="Σώμα κειμένου (6)2"/>
    <w:basedOn w:val="60"/>
    <w:uiPriority w:val="99"/>
    <w:rsid w:val="0092535F"/>
    <w:rPr>
      <w:noProof/>
    </w:rPr>
  </w:style>
  <w:style w:type="character" w:customStyle="1" w:styleId="223">
    <w:name w:val="Σώμα κειμένου (2)2"/>
    <w:basedOn w:val="23"/>
    <w:uiPriority w:val="99"/>
    <w:rsid w:val="0092535F"/>
  </w:style>
  <w:style w:type="character" w:customStyle="1" w:styleId="102">
    <w:name w:val="Σώμα κειμένου (10)_"/>
    <w:basedOn w:val="a0"/>
    <w:link w:val="103"/>
    <w:uiPriority w:val="99"/>
    <w:rsid w:val="0092535F"/>
    <w:rPr>
      <w:rFonts w:ascii="Bookman Old Style" w:hAnsi="Bookman Old Style" w:cs="Bookman Old Style"/>
      <w:spacing w:val="0"/>
      <w:sz w:val="28"/>
      <w:szCs w:val="28"/>
    </w:rPr>
  </w:style>
  <w:style w:type="character" w:customStyle="1" w:styleId="111">
    <w:name w:val="Σώμα κειμένου (11)_"/>
    <w:basedOn w:val="a0"/>
    <w:link w:val="112"/>
    <w:uiPriority w:val="99"/>
    <w:rsid w:val="0092535F"/>
    <w:rPr>
      <w:rFonts w:ascii="Bookman Old Style" w:hAnsi="Bookman Old Style" w:cs="Bookman Old Style"/>
      <w:spacing w:val="0"/>
      <w:sz w:val="23"/>
      <w:szCs w:val="23"/>
    </w:rPr>
  </w:style>
  <w:style w:type="character" w:customStyle="1" w:styleId="2f">
    <w:name w:val="Λεζάντα εικόνας (2)_"/>
    <w:basedOn w:val="a0"/>
    <w:link w:val="2f0"/>
    <w:uiPriority w:val="99"/>
    <w:rsid w:val="0092535F"/>
    <w:rPr>
      <w:rFonts w:ascii="Bookman Old Style" w:hAnsi="Bookman Old Style" w:cs="Bookman Old Style"/>
      <w:spacing w:val="0"/>
      <w:sz w:val="23"/>
      <w:szCs w:val="23"/>
    </w:rPr>
  </w:style>
  <w:style w:type="character" w:customStyle="1" w:styleId="ad">
    <w:name w:val="Λεζάντα πίνακα_"/>
    <w:basedOn w:val="a0"/>
    <w:link w:val="1d"/>
    <w:uiPriority w:val="99"/>
    <w:rsid w:val="0092535F"/>
    <w:rPr>
      <w:rFonts w:ascii="Bookman Old Style" w:hAnsi="Bookman Old Style" w:cs="Bookman Old Style"/>
      <w:spacing w:val="0"/>
      <w:sz w:val="23"/>
      <w:szCs w:val="23"/>
    </w:rPr>
  </w:style>
  <w:style w:type="character" w:customStyle="1" w:styleId="ae">
    <w:name w:val="Λεζάντα πίνακα"/>
    <w:basedOn w:val="ad"/>
    <w:uiPriority w:val="99"/>
    <w:rsid w:val="0092535F"/>
    <w:rPr>
      <w:u w:val="single"/>
    </w:rPr>
  </w:style>
  <w:style w:type="character" w:customStyle="1" w:styleId="90">
    <w:name w:val="Σώμα κειμένου (9)_"/>
    <w:basedOn w:val="a0"/>
    <w:link w:val="91"/>
    <w:uiPriority w:val="99"/>
    <w:rsid w:val="0092535F"/>
    <w:rPr>
      <w:rFonts w:ascii="Bookman Old Style" w:hAnsi="Bookman Old Style" w:cs="Bookman Old Style"/>
      <w:b/>
      <w:bCs/>
      <w:spacing w:val="0"/>
      <w:sz w:val="21"/>
      <w:szCs w:val="21"/>
    </w:rPr>
  </w:style>
  <w:style w:type="character" w:customStyle="1" w:styleId="84">
    <w:name w:val="Σώμα κειμένου (8)_"/>
    <w:basedOn w:val="a0"/>
    <w:link w:val="85"/>
    <w:uiPriority w:val="99"/>
    <w:rsid w:val="0092535F"/>
    <w:rPr>
      <w:rFonts w:ascii="Bookman Old Style" w:hAnsi="Bookman Old Style" w:cs="Bookman Old Style"/>
      <w:spacing w:val="0"/>
      <w:sz w:val="21"/>
      <w:szCs w:val="21"/>
    </w:rPr>
  </w:style>
  <w:style w:type="paragraph" w:customStyle="1" w:styleId="a4">
    <w:name w:val="Υποσημείωση"/>
    <w:basedOn w:val="a"/>
    <w:link w:val="a3"/>
    <w:uiPriority w:val="99"/>
    <w:rsid w:val="0092535F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1">
    <w:name w:val="Λεζάντα εικόνας1"/>
    <w:basedOn w:val="a"/>
    <w:link w:val="a5"/>
    <w:uiPriority w:val="99"/>
    <w:rsid w:val="0092535F"/>
    <w:pPr>
      <w:shd w:val="clear" w:color="auto" w:fill="FFFFFF"/>
      <w:spacing w:line="192" w:lineRule="exact"/>
      <w:jc w:val="both"/>
    </w:pPr>
    <w:rPr>
      <w:rFonts w:ascii="Calibri" w:hAnsi="Calibri" w:cs="Calibri"/>
      <w:color w:val="auto"/>
      <w:sz w:val="15"/>
      <w:szCs w:val="15"/>
    </w:rPr>
  </w:style>
  <w:style w:type="paragraph" w:customStyle="1" w:styleId="a8">
    <w:name w:val="Κεφαλίδα ή υποσέλιδο"/>
    <w:basedOn w:val="a"/>
    <w:link w:val="a7"/>
    <w:uiPriority w:val="99"/>
    <w:rsid w:val="0092535F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Επικεφαλίδα #21"/>
    <w:basedOn w:val="a"/>
    <w:link w:val="20"/>
    <w:uiPriority w:val="99"/>
    <w:rsid w:val="0092535F"/>
    <w:pPr>
      <w:shd w:val="clear" w:color="auto" w:fill="FFFFFF"/>
      <w:spacing w:before="420" w:line="389" w:lineRule="exact"/>
      <w:ind w:hanging="360"/>
      <w:jc w:val="both"/>
      <w:outlineLvl w:val="1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210">
    <w:name w:val="Σώμα κειμένου (2)1"/>
    <w:basedOn w:val="a"/>
    <w:link w:val="23"/>
    <w:uiPriority w:val="99"/>
    <w:rsid w:val="0092535F"/>
    <w:pPr>
      <w:shd w:val="clear" w:color="auto" w:fill="FFFFFF"/>
      <w:spacing w:before="180" w:after="1200" w:line="240" w:lineRule="atLeast"/>
      <w:ind w:hanging="360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31">
    <w:name w:val="Επικεφαλίδα #31"/>
    <w:basedOn w:val="a"/>
    <w:link w:val="3"/>
    <w:uiPriority w:val="99"/>
    <w:rsid w:val="0092535F"/>
    <w:pPr>
      <w:shd w:val="clear" w:color="auto" w:fill="FFFFFF"/>
      <w:spacing w:before="480" w:line="341" w:lineRule="exact"/>
      <w:jc w:val="both"/>
      <w:outlineLvl w:val="2"/>
    </w:pPr>
    <w:rPr>
      <w:rFonts w:ascii="Calibri" w:hAnsi="Calibri" w:cs="Calibri"/>
      <w:b/>
      <w:bCs/>
      <w:color w:val="auto"/>
      <w:sz w:val="27"/>
      <w:szCs w:val="27"/>
    </w:rPr>
  </w:style>
  <w:style w:type="paragraph" w:customStyle="1" w:styleId="41">
    <w:name w:val="Επικεφαλίδα #41"/>
    <w:basedOn w:val="a"/>
    <w:link w:val="4"/>
    <w:uiPriority w:val="99"/>
    <w:rsid w:val="0092535F"/>
    <w:pPr>
      <w:shd w:val="clear" w:color="auto" w:fill="FFFFFF"/>
      <w:spacing w:before="60" w:line="288" w:lineRule="exact"/>
      <w:ind w:hanging="380"/>
      <w:jc w:val="both"/>
      <w:outlineLvl w:val="3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321">
    <w:name w:val="Επικεφαλίδα #3 (2)1"/>
    <w:basedOn w:val="a"/>
    <w:link w:val="32"/>
    <w:uiPriority w:val="99"/>
    <w:rsid w:val="0092535F"/>
    <w:pPr>
      <w:shd w:val="clear" w:color="auto" w:fill="FFFFFF"/>
      <w:spacing w:before="120" w:after="120" w:line="240" w:lineRule="atLeast"/>
      <w:jc w:val="both"/>
      <w:outlineLvl w:val="2"/>
    </w:pPr>
    <w:rPr>
      <w:rFonts w:ascii="Calibri" w:hAnsi="Calibri" w:cs="Calibri"/>
      <w:b/>
      <w:bCs/>
      <w:i/>
      <w:iCs/>
      <w:color w:val="auto"/>
      <w:sz w:val="27"/>
      <w:szCs w:val="27"/>
    </w:rPr>
  </w:style>
  <w:style w:type="paragraph" w:customStyle="1" w:styleId="110">
    <w:name w:val="Επικεφαλίδα #11"/>
    <w:basedOn w:val="a"/>
    <w:link w:val="1a"/>
    <w:uiPriority w:val="99"/>
    <w:rsid w:val="0092535F"/>
    <w:pPr>
      <w:shd w:val="clear" w:color="auto" w:fill="FFFFFF"/>
      <w:spacing w:before="420" w:after="60" w:line="240" w:lineRule="atLeast"/>
      <w:outlineLvl w:val="0"/>
    </w:pPr>
    <w:rPr>
      <w:rFonts w:ascii="Garamond" w:hAnsi="Garamond" w:cs="Garamond"/>
      <w:b/>
      <w:bCs/>
      <w:i/>
      <w:iCs/>
      <w:noProof/>
      <w:color w:val="auto"/>
      <w:sz w:val="70"/>
      <w:szCs w:val="70"/>
    </w:rPr>
  </w:style>
  <w:style w:type="paragraph" w:customStyle="1" w:styleId="310">
    <w:name w:val="Σώμα κειμένου (3)1"/>
    <w:basedOn w:val="a"/>
    <w:link w:val="38"/>
    <w:uiPriority w:val="99"/>
    <w:rsid w:val="0092535F"/>
    <w:pPr>
      <w:shd w:val="clear" w:color="auto" w:fill="FFFFFF"/>
      <w:spacing w:before="180" w:line="240" w:lineRule="atLeast"/>
    </w:pPr>
    <w:rPr>
      <w:rFonts w:ascii="Calibri" w:hAnsi="Calibri" w:cs="Calibri"/>
      <w:b/>
      <w:bCs/>
      <w:i/>
      <w:iCs/>
      <w:noProof/>
      <w:color w:val="auto"/>
      <w:sz w:val="27"/>
      <w:szCs w:val="27"/>
    </w:rPr>
  </w:style>
  <w:style w:type="paragraph" w:customStyle="1" w:styleId="411">
    <w:name w:val="Σώμα κειμένου (4)1"/>
    <w:basedOn w:val="a"/>
    <w:link w:val="44"/>
    <w:uiPriority w:val="99"/>
    <w:rsid w:val="0092535F"/>
    <w:pPr>
      <w:shd w:val="clear" w:color="auto" w:fill="FFFFFF"/>
      <w:spacing w:after="60" w:line="394" w:lineRule="exact"/>
    </w:pPr>
    <w:rPr>
      <w:rFonts w:ascii="Calibri" w:hAnsi="Calibri" w:cs="Calibri"/>
      <w:b/>
      <w:bCs/>
      <w:color w:val="auto"/>
      <w:sz w:val="31"/>
      <w:szCs w:val="31"/>
    </w:rPr>
  </w:style>
  <w:style w:type="paragraph" w:customStyle="1" w:styleId="51">
    <w:name w:val="Σώμα κειμένου (5)1"/>
    <w:basedOn w:val="a"/>
    <w:link w:val="50"/>
    <w:uiPriority w:val="99"/>
    <w:rsid w:val="0092535F"/>
    <w:pPr>
      <w:shd w:val="clear" w:color="auto" w:fill="FFFFFF"/>
      <w:spacing w:before="60" w:after="420" w:line="269" w:lineRule="exact"/>
      <w:jc w:val="center"/>
    </w:pPr>
    <w:rPr>
      <w:rFonts w:ascii="Calibri" w:hAnsi="Calibri" w:cs="Calibri"/>
      <w:i/>
      <w:iCs/>
      <w:color w:val="auto"/>
      <w:sz w:val="21"/>
      <w:szCs w:val="21"/>
    </w:rPr>
  </w:style>
  <w:style w:type="paragraph" w:customStyle="1" w:styleId="ac">
    <w:name w:val="Πίνακας περιεχομένων"/>
    <w:basedOn w:val="a"/>
    <w:link w:val="ab"/>
    <w:uiPriority w:val="99"/>
    <w:rsid w:val="0092535F"/>
    <w:pPr>
      <w:shd w:val="clear" w:color="auto" w:fill="FFFFFF"/>
      <w:spacing w:line="586" w:lineRule="exact"/>
    </w:pPr>
    <w:rPr>
      <w:rFonts w:ascii="Calibri" w:hAnsi="Calibri" w:cs="Calibri"/>
      <w:color w:val="auto"/>
      <w:sz w:val="22"/>
      <w:szCs w:val="22"/>
    </w:rPr>
  </w:style>
  <w:style w:type="paragraph" w:customStyle="1" w:styleId="213">
    <w:name w:val="Πίνακας περιεχομένων (2)1"/>
    <w:basedOn w:val="a"/>
    <w:link w:val="2d"/>
    <w:uiPriority w:val="99"/>
    <w:rsid w:val="0092535F"/>
    <w:pPr>
      <w:shd w:val="clear" w:color="auto" w:fill="FFFFFF"/>
      <w:spacing w:line="240" w:lineRule="atLeast"/>
    </w:pPr>
    <w:rPr>
      <w:rFonts w:ascii="Calibri" w:hAnsi="Calibri" w:cs="Calibri"/>
      <w:b/>
      <w:bCs/>
      <w:color w:val="auto"/>
      <w:sz w:val="19"/>
      <w:szCs w:val="19"/>
    </w:rPr>
  </w:style>
  <w:style w:type="paragraph" w:customStyle="1" w:styleId="71">
    <w:name w:val="Σώμα κειμένου (7)"/>
    <w:basedOn w:val="a"/>
    <w:link w:val="70"/>
    <w:uiPriority w:val="99"/>
    <w:rsid w:val="0092535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Σώμα κειμένου (6)1"/>
    <w:basedOn w:val="a"/>
    <w:link w:val="60"/>
    <w:uiPriority w:val="99"/>
    <w:rsid w:val="0092535F"/>
    <w:pPr>
      <w:shd w:val="clear" w:color="auto" w:fill="FFFFFF"/>
      <w:spacing w:line="240" w:lineRule="atLeast"/>
    </w:pPr>
    <w:rPr>
      <w:rFonts w:ascii="Calibri" w:hAnsi="Calibri" w:cs="Calibri"/>
      <w:color w:val="auto"/>
      <w:sz w:val="19"/>
      <w:szCs w:val="19"/>
    </w:rPr>
  </w:style>
  <w:style w:type="paragraph" w:customStyle="1" w:styleId="103">
    <w:name w:val="Σώμα κειμένου (10)"/>
    <w:basedOn w:val="a"/>
    <w:link w:val="102"/>
    <w:uiPriority w:val="99"/>
    <w:rsid w:val="0092535F"/>
    <w:pPr>
      <w:shd w:val="clear" w:color="auto" w:fill="FFFFFF"/>
      <w:spacing w:before="420" w:line="326" w:lineRule="exact"/>
      <w:ind w:hanging="2060"/>
    </w:pPr>
    <w:rPr>
      <w:rFonts w:ascii="Bookman Old Style" w:hAnsi="Bookman Old Style" w:cs="Bookman Old Style"/>
      <w:color w:val="auto"/>
      <w:sz w:val="28"/>
      <w:szCs w:val="28"/>
    </w:rPr>
  </w:style>
  <w:style w:type="paragraph" w:customStyle="1" w:styleId="112">
    <w:name w:val="Σώμα κειμένου (11)"/>
    <w:basedOn w:val="a"/>
    <w:link w:val="111"/>
    <w:uiPriority w:val="99"/>
    <w:rsid w:val="0092535F"/>
    <w:pPr>
      <w:shd w:val="clear" w:color="auto" w:fill="FFFFFF"/>
      <w:spacing w:after="240" w:line="240" w:lineRule="atLeast"/>
    </w:pPr>
    <w:rPr>
      <w:rFonts w:ascii="Bookman Old Style" w:hAnsi="Bookman Old Style" w:cs="Bookman Old Style"/>
      <w:color w:val="auto"/>
      <w:sz w:val="23"/>
      <w:szCs w:val="23"/>
    </w:rPr>
  </w:style>
  <w:style w:type="paragraph" w:customStyle="1" w:styleId="2f0">
    <w:name w:val="Λεζάντα εικόνας (2)"/>
    <w:basedOn w:val="a"/>
    <w:link w:val="2f"/>
    <w:uiPriority w:val="99"/>
    <w:rsid w:val="0092535F"/>
    <w:pPr>
      <w:shd w:val="clear" w:color="auto" w:fill="FFFFFF"/>
      <w:spacing w:line="422" w:lineRule="exact"/>
    </w:pPr>
    <w:rPr>
      <w:rFonts w:ascii="Bookman Old Style" w:hAnsi="Bookman Old Style" w:cs="Bookman Old Style"/>
      <w:color w:val="auto"/>
      <w:sz w:val="23"/>
      <w:szCs w:val="23"/>
    </w:rPr>
  </w:style>
  <w:style w:type="paragraph" w:customStyle="1" w:styleId="1d">
    <w:name w:val="Λεζάντα πίνακα1"/>
    <w:basedOn w:val="a"/>
    <w:link w:val="ad"/>
    <w:uiPriority w:val="99"/>
    <w:rsid w:val="0092535F"/>
    <w:pPr>
      <w:shd w:val="clear" w:color="auto" w:fill="FFFFFF"/>
      <w:spacing w:line="240" w:lineRule="atLeast"/>
    </w:pPr>
    <w:rPr>
      <w:rFonts w:ascii="Bookman Old Style" w:hAnsi="Bookman Old Style" w:cs="Bookman Old Style"/>
      <w:color w:val="auto"/>
      <w:sz w:val="23"/>
      <w:szCs w:val="23"/>
    </w:rPr>
  </w:style>
  <w:style w:type="paragraph" w:customStyle="1" w:styleId="91">
    <w:name w:val="Σώμα κειμένου (9)"/>
    <w:basedOn w:val="a"/>
    <w:link w:val="90"/>
    <w:uiPriority w:val="99"/>
    <w:rsid w:val="0092535F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color w:val="auto"/>
      <w:sz w:val="21"/>
      <w:szCs w:val="21"/>
    </w:rPr>
  </w:style>
  <w:style w:type="paragraph" w:customStyle="1" w:styleId="85">
    <w:name w:val="Σώμα κειμένου (8)"/>
    <w:basedOn w:val="a"/>
    <w:link w:val="84"/>
    <w:uiPriority w:val="99"/>
    <w:rsid w:val="0092535F"/>
    <w:pPr>
      <w:shd w:val="clear" w:color="auto" w:fill="FFFFFF"/>
      <w:spacing w:line="278" w:lineRule="exact"/>
    </w:pPr>
    <w:rPr>
      <w:rFonts w:ascii="Bookman Old Style" w:hAnsi="Bookman Old Style" w:cs="Bookman Old Style"/>
      <w:color w:val="auto"/>
      <w:sz w:val="21"/>
      <w:szCs w:val="21"/>
    </w:rPr>
  </w:style>
  <w:style w:type="paragraph" w:styleId="af">
    <w:name w:val="Balloon Text"/>
    <w:basedOn w:val="a"/>
    <w:link w:val="Char0"/>
    <w:uiPriority w:val="99"/>
    <w:semiHidden/>
    <w:unhideWhenUsed/>
    <w:rsid w:val="00C2626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f"/>
    <w:uiPriority w:val="99"/>
    <w:semiHidden/>
    <w:rsid w:val="00C2626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Char2"/>
    <w:uiPriority w:val="99"/>
    <w:semiHidden/>
    <w:unhideWhenUsed/>
    <w:rsid w:val="00C2626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f0"/>
    <w:uiPriority w:val="99"/>
    <w:semiHidden/>
    <w:rsid w:val="00C26260"/>
    <w:rPr>
      <w:rFonts w:cs="Arial Unicode MS"/>
      <w:color w:val="000000"/>
    </w:rPr>
  </w:style>
  <w:style w:type="paragraph" w:styleId="af1">
    <w:name w:val="footer"/>
    <w:basedOn w:val="a"/>
    <w:link w:val="Char3"/>
    <w:uiPriority w:val="99"/>
    <w:semiHidden/>
    <w:unhideWhenUsed/>
    <w:rsid w:val="00C2626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f1"/>
    <w:uiPriority w:val="99"/>
    <w:semiHidden/>
    <w:rsid w:val="00C26260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s@civilprotect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811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xdedoukou</dc:creator>
  <cp:lastModifiedBy>dipevag</cp:lastModifiedBy>
  <cp:revision>3</cp:revision>
  <dcterms:created xsi:type="dcterms:W3CDTF">2021-05-30T12:47:00Z</dcterms:created>
  <dcterms:modified xsi:type="dcterms:W3CDTF">2021-06-01T06:01:00Z</dcterms:modified>
</cp:coreProperties>
</file>